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6455" w14:textId="2E3C3BF6" w:rsidR="00601AA1" w:rsidRDefault="007F5369" w:rsidP="00443008">
      <w:pPr>
        <w:spacing w:before="120" w:line="320" w:lineRule="exact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A4189F">
        <w:rPr>
          <w:rFonts w:ascii="Arial Narrow" w:hAnsi="Arial Narrow"/>
          <w:b/>
          <w:sz w:val="22"/>
        </w:rPr>
        <w:t>UMOW</w:t>
      </w:r>
      <w:r w:rsidR="00EB548F">
        <w:rPr>
          <w:rFonts w:ascii="Arial Narrow" w:hAnsi="Arial Narrow"/>
          <w:b/>
          <w:sz w:val="22"/>
        </w:rPr>
        <w:t>A</w:t>
      </w:r>
      <w:r w:rsidR="009A0A91">
        <w:rPr>
          <w:rFonts w:ascii="Arial Narrow" w:hAnsi="Arial Narrow"/>
          <w:b/>
          <w:sz w:val="22"/>
        </w:rPr>
        <w:br/>
      </w:r>
      <w:r w:rsidR="00C91DE0">
        <w:rPr>
          <w:rFonts w:ascii="Arial Narrow" w:hAnsi="Arial Narrow"/>
          <w:b/>
          <w:sz w:val="22"/>
        </w:rPr>
        <w:t xml:space="preserve">nr </w:t>
      </w:r>
      <w:r w:rsidR="00C91DE0" w:rsidRPr="00251878">
        <w:rPr>
          <w:rFonts w:ascii="Arial Narrow" w:hAnsi="Arial Narrow" w:cs="Arial"/>
          <w:b/>
          <w:bCs/>
          <w:sz w:val="22"/>
          <w:szCs w:val="22"/>
        </w:rPr>
        <w:t>BGO-BGZ.261</w:t>
      </w:r>
      <w:r w:rsidR="00166717">
        <w:rPr>
          <w:rFonts w:ascii="Arial Narrow" w:hAnsi="Arial Narrow" w:cs="Arial"/>
          <w:b/>
          <w:bCs/>
          <w:sz w:val="22"/>
          <w:szCs w:val="22"/>
        </w:rPr>
        <w:t>.015.</w:t>
      </w:r>
      <w:r w:rsidR="00C91DE0" w:rsidRPr="00251878">
        <w:rPr>
          <w:rFonts w:ascii="Arial Narrow" w:hAnsi="Arial Narrow" w:cs="Arial"/>
          <w:b/>
          <w:bCs/>
          <w:sz w:val="22"/>
          <w:szCs w:val="22"/>
        </w:rPr>
        <w:t>20</w:t>
      </w:r>
      <w:r w:rsidR="004B40DF">
        <w:rPr>
          <w:rFonts w:ascii="Arial Narrow" w:hAnsi="Arial Narrow" w:cs="Arial"/>
          <w:b/>
          <w:bCs/>
          <w:sz w:val="22"/>
          <w:szCs w:val="22"/>
        </w:rPr>
        <w:t>2</w:t>
      </w:r>
      <w:r w:rsidR="00166717">
        <w:rPr>
          <w:rFonts w:ascii="Arial Narrow" w:hAnsi="Arial Narrow" w:cs="Arial"/>
          <w:b/>
          <w:bCs/>
          <w:sz w:val="22"/>
          <w:szCs w:val="22"/>
        </w:rPr>
        <w:t>2</w:t>
      </w:r>
    </w:p>
    <w:p w14:paraId="2528DBB2" w14:textId="77777777" w:rsidR="001D6614" w:rsidRPr="00A4189F" w:rsidRDefault="007C3B23" w:rsidP="00443008">
      <w:pPr>
        <w:spacing w:before="240"/>
        <w:rPr>
          <w:rFonts w:ascii="Arial Narrow" w:hAnsi="Arial Narrow"/>
          <w:iCs/>
          <w:sz w:val="22"/>
          <w:szCs w:val="22"/>
        </w:rPr>
      </w:pPr>
      <w:r w:rsidRPr="00656299">
        <w:rPr>
          <w:rFonts w:ascii="Arial Narrow" w:hAnsi="Arial Narrow"/>
          <w:iCs/>
          <w:sz w:val="22"/>
          <w:szCs w:val="22"/>
        </w:rPr>
        <w:t>zawarta w dniu ………</w:t>
      </w:r>
      <w:r w:rsidR="00EB548F" w:rsidRPr="00656299">
        <w:rPr>
          <w:rFonts w:ascii="Arial Narrow" w:hAnsi="Arial Narrow"/>
          <w:iCs/>
          <w:sz w:val="22"/>
          <w:szCs w:val="22"/>
        </w:rPr>
        <w:t xml:space="preserve"> </w:t>
      </w:r>
      <w:r w:rsidR="004B40DF">
        <w:rPr>
          <w:rFonts w:ascii="Arial Narrow" w:hAnsi="Arial Narrow"/>
          <w:iCs/>
          <w:sz w:val="22"/>
          <w:szCs w:val="22"/>
        </w:rPr>
        <w:t>……..</w:t>
      </w:r>
      <w:r w:rsidR="00EB548F" w:rsidRPr="00656299">
        <w:rPr>
          <w:rFonts w:ascii="Arial Narrow" w:hAnsi="Arial Narrow"/>
          <w:iCs/>
          <w:sz w:val="22"/>
          <w:szCs w:val="22"/>
        </w:rPr>
        <w:t xml:space="preserve"> </w:t>
      </w:r>
      <w:r w:rsidR="00AE5877" w:rsidRPr="00656299">
        <w:rPr>
          <w:rFonts w:ascii="Arial Narrow" w:hAnsi="Arial Narrow"/>
          <w:iCs/>
          <w:sz w:val="22"/>
          <w:szCs w:val="22"/>
        </w:rPr>
        <w:t>20</w:t>
      </w:r>
      <w:r w:rsidR="004B40DF">
        <w:rPr>
          <w:rFonts w:ascii="Arial Narrow" w:hAnsi="Arial Narrow"/>
          <w:iCs/>
          <w:sz w:val="22"/>
          <w:szCs w:val="22"/>
        </w:rPr>
        <w:t>…</w:t>
      </w:r>
      <w:r w:rsidR="00AE5877" w:rsidRPr="00656299">
        <w:rPr>
          <w:rFonts w:ascii="Arial Narrow" w:hAnsi="Arial Narrow"/>
          <w:iCs/>
          <w:sz w:val="22"/>
          <w:szCs w:val="22"/>
        </w:rPr>
        <w:t xml:space="preserve"> </w:t>
      </w:r>
      <w:r w:rsidR="001D6614" w:rsidRPr="00656299">
        <w:rPr>
          <w:rFonts w:ascii="Arial Narrow" w:hAnsi="Arial Narrow"/>
          <w:iCs/>
          <w:sz w:val="22"/>
          <w:szCs w:val="22"/>
        </w:rPr>
        <w:t>r. pomiędzy:</w:t>
      </w:r>
      <w:r w:rsidR="001D6614" w:rsidRPr="00A4189F">
        <w:rPr>
          <w:rFonts w:ascii="Arial Narrow" w:hAnsi="Arial Narrow"/>
          <w:iCs/>
          <w:sz w:val="22"/>
          <w:szCs w:val="22"/>
        </w:rPr>
        <w:t xml:space="preserve"> </w:t>
      </w:r>
    </w:p>
    <w:p w14:paraId="2B811072" w14:textId="320EB3C8" w:rsidR="001D6614" w:rsidRPr="00A4189F" w:rsidRDefault="001D6614" w:rsidP="00443008">
      <w:pPr>
        <w:spacing w:before="120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Skarbem Państwa - Najwyższą Izbą Kontroli z siedzibą w: 02-056 Warszawa, ul. Filtrowa 57, reprezentowan</w:t>
      </w:r>
      <w:r w:rsidR="00A12604">
        <w:rPr>
          <w:rFonts w:ascii="Arial Narrow" w:hAnsi="Arial Narrow"/>
          <w:iCs/>
          <w:sz w:val="22"/>
          <w:szCs w:val="22"/>
        </w:rPr>
        <w:t>ym</w:t>
      </w:r>
      <w:r w:rsidRPr="00A4189F">
        <w:rPr>
          <w:rFonts w:ascii="Arial Narrow" w:hAnsi="Arial Narrow"/>
          <w:iCs/>
          <w:sz w:val="22"/>
          <w:szCs w:val="22"/>
        </w:rPr>
        <w:t xml:space="preserve"> przez:</w:t>
      </w:r>
    </w:p>
    <w:p w14:paraId="1160C045" w14:textId="77777777" w:rsidR="001D6614" w:rsidRPr="00A4189F" w:rsidRDefault="00F73C95" w:rsidP="00443008">
      <w:p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……………….</w:t>
      </w:r>
      <w:r w:rsidR="007C3B23" w:rsidRPr="00A4189F">
        <w:rPr>
          <w:rFonts w:ascii="Arial Narrow" w:hAnsi="Arial Narrow"/>
          <w:iCs/>
          <w:sz w:val="22"/>
          <w:szCs w:val="22"/>
        </w:rPr>
        <w:t xml:space="preserve"> – </w:t>
      </w:r>
      <w:r>
        <w:rPr>
          <w:rFonts w:ascii="Arial Narrow" w:hAnsi="Arial Narrow"/>
          <w:iCs/>
          <w:sz w:val="22"/>
          <w:szCs w:val="22"/>
        </w:rPr>
        <w:t>………………………….</w:t>
      </w:r>
    </w:p>
    <w:p w14:paraId="47BCC08A" w14:textId="5B3F7302" w:rsidR="001D6614" w:rsidRPr="00A4189F" w:rsidRDefault="001D6614" w:rsidP="00443008">
      <w:pPr>
        <w:spacing w:before="120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zwan</w:t>
      </w:r>
      <w:r w:rsidR="00A12604">
        <w:rPr>
          <w:rFonts w:ascii="Arial Narrow" w:hAnsi="Arial Narrow"/>
          <w:iCs/>
          <w:sz w:val="22"/>
          <w:szCs w:val="22"/>
        </w:rPr>
        <w:t>ym</w:t>
      </w:r>
      <w:r w:rsidRPr="00A4189F">
        <w:rPr>
          <w:rFonts w:ascii="Arial Narrow" w:hAnsi="Arial Narrow"/>
          <w:iCs/>
          <w:sz w:val="22"/>
          <w:szCs w:val="22"/>
        </w:rPr>
        <w:t xml:space="preserve"> dalej </w:t>
      </w:r>
      <w:r w:rsidRPr="00A4189F">
        <w:rPr>
          <w:rFonts w:ascii="Arial Narrow" w:hAnsi="Arial Narrow"/>
          <w:b/>
          <w:iCs/>
          <w:sz w:val="22"/>
          <w:szCs w:val="22"/>
        </w:rPr>
        <w:t>Zamawiającym</w:t>
      </w:r>
      <w:r w:rsidR="000A3FE0" w:rsidRPr="00A4189F">
        <w:rPr>
          <w:rFonts w:ascii="Arial Narrow" w:hAnsi="Arial Narrow"/>
          <w:b/>
          <w:iCs/>
          <w:sz w:val="22"/>
          <w:szCs w:val="22"/>
        </w:rPr>
        <w:t xml:space="preserve"> </w:t>
      </w:r>
      <w:r w:rsidR="000A3FE0" w:rsidRPr="00A4189F">
        <w:rPr>
          <w:rFonts w:ascii="Arial Narrow" w:hAnsi="Arial Narrow"/>
          <w:iCs/>
          <w:sz w:val="22"/>
          <w:szCs w:val="22"/>
        </w:rPr>
        <w:t>lub</w:t>
      </w:r>
      <w:r w:rsidR="000A3FE0" w:rsidRPr="00A4189F">
        <w:rPr>
          <w:rFonts w:ascii="Arial Narrow" w:hAnsi="Arial Narrow"/>
          <w:b/>
          <w:iCs/>
          <w:sz w:val="22"/>
          <w:szCs w:val="22"/>
        </w:rPr>
        <w:t xml:space="preserve"> NIK</w:t>
      </w:r>
      <w:r w:rsidRPr="00A4189F">
        <w:rPr>
          <w:rFonts w:ascii="Arial Narrow" w:hAnsi="Arial Narrow"/>
          <w:iCs/>
          <w:sz w:val="22"/>
          <w:szCs w:val="22"/>
        </w:rPr>
        <w:t>,</w:t>
      </w:r>
    </w:p>
    <w:p w14:paraId="2F33496F" w14:textId="77777777" w:rsidR="00E51778" w:rsidRDefault="00E51778" w:rsidP="00443008">
      <w:pPr>
        <w:spacing w:before="24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a </w:t>
      </w:r>
      <w:r w:rsidR="00F73C95">
        <w:rPr>
          <w:rFonts w:ascii="Arial Narrow" w:hAnsi="Arial Narrow"/>
          <w:b/>
          <w:iCs/>
          <w:sz w:val="22"/>
          <w:szCs w:val="22"/>
        </w:rPr>
        <w:t>……….</w:t>
      </w:r>
      <w:r w:rsidRPr="007338F8">
        <w:rPr>
          <w:rFonts w:ascii="Arial Narrow" w:hAnsi="Arial Narrow"/>
          <w:b/>
          <w:iCs/>
          <w:sz w:val="22"/>
          <w:szCs w:val="22"/>
        </w:rPr>
        <w:t>.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A4189F">
        <w:rPr>
          <w:rFonts w:ascii="Arial Narrow" w:hAnsi="Arial Narrow"/>
          <w:iCs/>
          <w:sz w:val="22"/>
          <w:szCs w:val="22"/>
        </w:rPr>
        <w:t xml:space="preserve">z siedzibą w </w:t>
      </w:r>
      <w:r w:rsidR="00F73C95">
        <w:rPr>
          <w:rFonts w:ascii="Arial Narrow" w:hAnsi="Arial Narrow"/>
          <w:iCs/>
          <w:sz w:val="22"/>
          <w:szCs w:val="22"/>
        </w:rPr>
        <w:t>…………..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A4189F">
        <w:rPr>
          <w:rFonts w:ascii="Arial Narrow" w:hAnsi="Arial Narrow"/>
          <w:iCs/>
          <w:sz w:val="22"/>
          <w:szCs w:val="22"/>
        </w:rPr>
        <w:t xml:space="preserve">pod adresem ul. </w:t>
      </w:r>
      <w:r w:rsidR="00F73C95">
        <w:rPr>
          <w:rFonts w:ascii="Arial Narrow" w:hAnsi="Arial Narrow"/>
          <w:iCs/>
          <w:sz w:val="22"/>
          <w:szCs w:val="22"/>
        </w:rPr>
        <w:t>……………</w:t>
      </w:r>
      <w:r w:rsidRPr="007338F8">
        <w:rPr>
          <w:rFonts w:ascii="Arial Narrow" w:hAnsi="Arial Narrow"/>
          <w:iCs/>
          <w:sz w:val="22"/>
          <w:szCs w:val="22"/>
        </w:rPr>
        <w:t xml:space="preserve">, </w:t>
      </w:r>
      <w:r>
        <w:rPr>
          <w:rFonts w:ascii="Arial Narrow" w:hAnsi="Arial Narrow"/>
          <w:iCs/>
          <w:sz w:val="22"/>
          <w:szCs w:val="22"/>
        </w:rPr>
        <w:t xml:space="preserve">kod </w:t>
      </w:r>
      <w:r w:rsidR="00F73C95">
        <w:rPr>
          <w:rFonts w:ascii="Arial Narrow" w:hAnsi="Arial Narrow"/>
          <w:iCs/>
          <w:sz w:val="22"/>
          <w:szCs w:val="22"/>
        </w:rPr>
        <w:t>………….</w:t>
      </w:r>
      <w:r w:rsidRPr="007338F8">
        <w:rPr>
          <w:rFonts w:ascii="Arial Narrow" w:hAnsi="Arial Narrow"/>
          <w:iCs/>
          <w:sz w:val="22"/>
          <w:szCs w:val="22"/>
        </w:rPr>
        <w:t xml:space="preserve"> </w:t>
      </w:r>
      <w:r w:rsidR="00F73C95">
        <w:rPr>
          <w:rFonts w:ascii="Arial Narrow" w:hAnsi="Arial Narrow"/>
          <w:iCs/>
          <w:sz w:val="22"/>
          <w:szCs w:val="22"/>
        </w:rPr>
        <w:t>………….</w:t>
      </w:r>
      <w:r w:rsidRPr="00A4189F">
        <w:rPr>
          <w:rFonts w:ascii="Arial Narrow" w:hAnsi="Arial Narrow"/>
          <w:iCs/>
          <w:sz w:val="22"/>
          <w:szCs w:val="22"/>
        </w:rPr>
        <w:t>, zarejestrowaną</w:t>
      </w:r>
      <w:r>
        <w:rPr>
          <w:rFonts w:ascii="Arial Narrow" w:hAnsi="Arial Narrow"/>
          <w:iCs/>
          <w:sz w:val="22"/>
          <w:szCs w:val="22"/>
        </w:rPr>
        <w:br/>
      </w:r>
      <w:r w:rsidRPr="00A4189F">
        <w:rPr>
          <w:rFonts w:ascii="Arial Narrow" w:hAnsi="Arial Narrow"/>
          <w:iCs/>
          <w:sz w:val="22"/>
          <w:szCs w:val="22"/>
        </w:rPr>
        <w:t xml:space="preserve">w </w:t>
      </w:r>
      <w:r w:rsidR="00F73C95">
        <w:rPr>
          <w:rFonts w:ascii="Arial Narrow" w:hAnsi="Arial Narrow"/>
          <w:iCs/>
          <w:sz w:val="22"/>
          <w:szCs w:val="22"/>
        </w:rPr>
        <w:t>……………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A4189F">
        <w:rPr>
          <w:rFonts w:ascii="Arial Narrow" w:hAnsi="Arial Narrow"/>
          <w:iCs/>
          <w:sz w:val="22"/>
          <w:szCs w:val="22"/>
        </w:rPr>
        <w:t>dla m</w:t>
      </w:r>
      <w:r w:rsidR="00F73C95">
        <w:rPr>
          <w:rFonts w:ascii="Arial Narrow" w:hAnsi="Arial Narrow"/>
          <w:iCs/>
          <w:sz w:val="22"/>
          <w:szCs w:val="22"/>
        </w:rPr>
        <w:t>…………..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A4189F">
        <w:rPr>
          <w:rFonts w:ascii="Arial Narrow" w:hAnsi="Arial Narrow"/>
          <w:iCs/>
          <w:sz w:val="22"/>
          <w:szCs w:val="22"/>
        </w:rPr>
        <w:t xml:space="preserve">w </w:t>
      </w:r>
      <w:r w:rsidR="00F73C95">
        <w:rPr>
          <w:rFonts w:ascii="Arial Narrow" w:hAnsi="Arial Narrow"/>
          <w:iCs/>
          <w:sz w:val="22"/>
          <w:szCs w:val="22"/>
        </w:rPr>
        <w:t>…………..</w:t>
      </w:r>
      <w:r w:rsidRPr="00A4189F">
        <w:rPr>
          <w:rFonts w:ascii="Arial Narrow" w:hAnsi="Arial Narrow"/>
          <w:iCs/>
          <w:sz w:val="22"/>
          <w:szCs w:val="22"/>
        </w:rPr>
        <w:t xml:space="preserve">, </w:t>
      </w:r>
      <w:r w:rsidR="00F73C95">
        <w:rPr>
          <w:rFonts w:ascii="Arial Narrow" w:hAnsi="Arial Narrow"/>
          <w:iCs/>
          <w:sz w:val="22"/>
          <w:szCs w:val="22"/>
        </w:rPr>
        <w:t>………………</w:t>
      </w:r>
      <w:r w:rsidRPr="00A4189F">
        <w:rPr>
          <w:rFonts w:ascii="Arial Narrow" w:hAnsi="Arial Narrow"/>
          <w:iCs/>
          <w:sz w:val="22"/>
          <w:szCs w:val="22"/>
        </w:rPr>
        <w:t xml:space="preserve">, pod numerem </w:t>
      </w:r>
      <w:r w:rsidR="00F73C95">
        <w:rPr>
          <w:rFonts w:ascii="Arial Narrow" w:hAnsi="Arial Narrow"/>
          <w:iCs/>
          <w:sz w:val="22"/>
          <w:szCs w:val="22"/>
        </w:rPr>
        <w:t>……………….</w:t>
      </w:r>
      <w:r w:rsidR="001B0771">
        <w:rPr>
          <w:rFonts w:ascii="Arial Narrow" w:hAnsi="Arial Narrow"/>
          <w:iCs/>
          <w:sz w:val="22"/>
          <w:szCs w:val="22"/>
        </w:rPr>
        <w:t>,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A4189F">
        <w:rPr>
          <w:rFonts w:ascii="Arial Narrow" w:hAnsi="Arial Narrow"/>
          <w:iCs/>
          <w:sz w:val="22"/>
          <w:szCs w:val="22"/>
        </w:rPr>
        <w:t xml:space="preserve">o numerze NIP </w:t>
      </w:r>
      <w:r w:rsidR="00F73C95">
        <w:rPr>
          <w:rFonts w:ascii="Arial Narrow" w:hAnsi="Arial Narrow"/>
          <w:iCs/>
          <w:sz w:val="22"/>
          <w:szCs w:val="22"/>
        </w:rPr>
        <w:t>…………….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A4189F">
        <w:rPr>
          <w:rFonts w:ascii="Arial Narrow" w:hAnsi="Arial Narrow"/>
          <w:iCs/>
          <w:sz w:val="22"/>
          <w:szCs w:val="22"/>
        </w:rPr>
        <w:t>oraz REGON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F73C95">
        <w:rPr>
          <w:rFonts w:ascii="Arial Narrow" w:hAnsi="Arial Narrow"/>
          <w:iCs/>
          <w:sz w:val="22"/>
          <w:szCs w:val="22"/>
        </w:rPr>
        <w:t>…………………..</w:t>
      </w:r>
      <w:r w:rsidRPr="00A4189F">
        <w:rPr>
          <w:rFonts w:ascii="Arial Narrow" w:hAnsi="Arial Narrow"/>
          <w:iCs/>
          <w:sz w:val="22"/>
          <w:szCs w:val="22"/>
        </w:rPr>
        <w:t>, kapitale zakładowym</w:t>
      </w:r>
      <w:r>
        <w:rPr>
          <w:rFonts w:ascii="Arial Narrow" w:hAnsi="Arial Narrow"/>
          <w:iCs/>
          <w:sz w:val="22"/>
          <w:szCs w:val="22"/>
        </w:rPr>
        <w:t xml:space="preserve"> w wysokości </w:t>
      </w:r>
      <w:r w:rsidR="00F73C95">
        <w:rPr>
          <w:rFonts w:ascii="Arial Narrow" w:hAnsi="Arial Narrow"/>
          <w:iCs/>
          <w:sz w:val="22"/>
          <w:szCs w:val="22"/>
        </w:rPr>
        <w:t>………………………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A4189F">
        <w:rPr>
          <w:rFonts w:ascii="Arial Narrow" w:hAnsi="Arial Narrow"/>
          <w:iCs/>
          <w:sz w:val="22"/>
          <w:szCs w:val="22"/>
        </w:rPr>
        <w:t>zł, opłaconym w całości,</w:t>
      </w:r>
    </w:p>
    <w:p w14:paraId="5D94FAA5" w14:textId="77777777" w:rsidR="001D6614" w:rsidRPr="00A4189F" w:rsidRDefault="001D6614" w:rsidP="00443008">
      <w:pPr>
        <w:spacing w:before="120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reprezentowaną przez:</w:t>
      </w:r>
    </w:p>
    <w:p w14:paraId="3760652F" w14:textId="77777777" w:rsidR="00DA3804" w:rsidRDefault="00F73C95" w:rsidP="00443008">
      <w:pPr>
        <w:spacing w:before="12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……………………………..</w:t>
      </w:r>
      <w:r w:rsidR="00297E9A">
        <w:rPr>
          <w:rFonts w:ascii="Arial Narrow" w:hAnsi="Arial Narrow"/>
          <w:iCs/>
          <w:sz w:val="22"/>
          <w:szCs w:val="22"/>
        </w:rPr>
        <w:t xml:space="preserve"> </w:t>
      </w:r>
    </w:p>
    <w:p w14:paraId="08167C5E" w14:textId="77777777" w:rsidR="00AE5877" w:rsidRPr="00AE5877" w:rsidRDefault="00AE5877" w:rsidP="00443008">
      <w:pPr>
        <w:spacing w:before="120"/>
        <w:rPr>
          <w:rFonts w:ascii="Arial Narrow" w:hAnsi="Arial Narrow"/>
          <w:b/>
          <w:iCs/>
          <w:sz w:val="22"/>
          <w:szCs w:val="22"/>
        </w:rPr>
      </w:pPr>
      <w:r w:rsidRPr="003D5666">
        <w:rPr>
          <w:rFonts w:ascii="Arial Narrow" w:hAnsi="Arial Narrow"/>
          <w:iCs/>
          <w:sz w:val="22"/>
          <w:szCs w:val="22"/>
        </w:rPr>
        <w:t>zwaną/-</w:t>
      </w:r>
      <w:proofErr w:type="spellStart"/>
      <w:r w:rsidRPr="003D5666">
        <w:rPr>
          <w:rFonts w:ascii="Arial Narrow" w:hAnsi="Arial Narrow"/>
          <w:iCs/>
          <w:sz w:val="22"/>
          <w:szCs w:val="22"/>
        </w:rPr>
        <w:t>ym</w:t>
      </w:r>
      <w:proofErr w:type="spellEnd"/>
      <w:r w:rsidRPr="003D5666">
        <w:rPr>
          <w:rFonts w:ascii="Arial Narrow" w:hAnsi="Arial Narrow"/>
          <w:iCs/>
          <w:sz w:val="22"/>
          <w:szCs w:val="22"/>
        </w:rPr>
        <w:t xml:space="preserve"> dalej</w:t>
      </w:r>
      <w:r w:rsidRPr="00AE5877">
        <w:rPr>
          <w:rFonts w:ascii="Arial Narrow" w:hAnsi="Arial Narrow"/>
          <w:b/>
          <w:iCs/>
          <w:sz w:val="22"/>
          <w:szCs w:val="22"/>
        </w:rPr>
        <w:t xml:space="preserve"> Wykonawcą,</w:t>
      </w:r>
    </w:p>
    <w:p w14:paraId="61ADCFC7" w14:textId="77777777" w:rsidR="00DA3804" w:rsidRPr="00A4189F" w:rsidRDefault="00AE5877" w:rsidP="00443008">
      <w:pPr>
        <w:pStyle w:val="Stylpar"/>
      </w:pPr>
      <w:r w:rsidRPr="00F34FAD">
        <w:t>łącznie zwanymi dalej</w:t>
      </w:r>
      <w:r w:rsidRPr="00AE5877">
        <w:t xml:space="preserve"> </w:t>
      </w:r>
      <w:r w:rsidRPr="003D5666">
        <w:rPr>
          <w:b/>
        </w:rPr>
        <w:t>Stronami</w:t>
      </w:r>
      <w:r w:rsidRPr="00AE5877">
        <w:t>.</w:t>
      </w:r>
    </w:p>
    <w:p w14:paraId="6408F6E2" w14:textId="77777777" w:rsidR="0049023C" w:rsidRDefault="0049023C" w:rsidP="00443008">
      <w:pPr>
        <w:pStyle w:val="Stylpar"/>
      </w:pPr>
    </w:p>
    <w:p w14:paraId="46F42407" w14:textId="6F8EE273" w:rsidR="00DA3804" w:rsidRPr="00F34FAD" w:rsidRDefault="00DA3804" w:rsidP="00443008">
      <w:pPr>
        <w:pStyle w:val="Stylpar"/>
      </w:pPr>
      <w:r w:rsidRPr="00F34FAD">
        <w:t xml:space="preserve">W wyniku przeprowadzenia, na podstawie ustawy z dnia 29 stycznia 2004 r. Prawo zamówień publicznych </w:t>
      </w:r>
      <w:r w:rsidR="00367116" w:rsidRPr="00F34FAD">
        <w:t>(Dz. U. z 2021 r. poz. 1129, ze zm.)</w:t>
      </w:r>
      <w:r w:rsidRPr="00F34FAD">
        <w:t>, w trybie przetargu nieograniczonego postępowania o udzielenie zamówienia publicznego na</w:t>
      </w:r>
      <w:r w:rsidR="00EB548F" w:rsidRPr="00F34FAD">
        <w:t xml:space="preserve"> </w:t>
      </w:r>
      <w:r w:rsidRPr="00F34FAD">
        <w:t>„</w:t>
      </w:r>
      <w:r w:rsidR="00367116" w:rsidRPr="00F34FAD">
        <w:rPr>
          <w:b/>
        </w:rPr>
        <w:t>Świadczenie usług telefonii komórkowej, transmisji danych, telefonii stacjonarnej oraz serwisu tych usług wraz z dostawą sprzętu niezbędnego do ich świadczenia</w:t>
      </w:r>
      <w:r w:rsidRPr="00F34FAD">
        <w:t xml:space="preserve">”, została zawarta </w:t>
      </w:r>
      <w:r w:rsidR="00713DAB">
        <w:t>u</w:t>
      </w:r>
      <w:r w:rsidRPr="00F34FAD">
        <w:t>mowa</w:t>
      </w:r>
      <w:r w:rsidR="00713DAB">
        <w:t>, dalej jako „Umowa”</w:t>
      </w:r>
      <w:r w:rsidRPr="00F34FAD">
        <w:t xml:space="preserve"> o następującej treści.</w:t>
      </w:r>
    </w:p>
    <w:p w14:paraId="1F16F7E9" w14:textId="77777777" w:rsidR="00DA3804" w:rsidRPr="00A4189F" w:rsidRDefault="00DA3804" w:rsidP="00443008">
      <w:pPr>
        <w:pStyle w:val="Stylpar"/>
      </w:pPr>
    </w:p>
    <w:p w14:paraId="4F31778A" w14:textId="77777777" w:rsidR="00DA3804" w:rsidRPr="00F34FAD" w:rsidRDefault="00527D20" w:rsidP="00443008">
      <w:pPr>
        <w:pStyle w:val="Stylpar"/>
        <w:jc w:val="center"/>
        <w:rPr>
          <w:b/>
        </w:rPr>
      </w:pPr>
      <w:r w:rsidRPr="00F34FAD">
        <w:rPr>
          <w:b/>
        </w:rPr>
        <w:t>PRZEDMIOT UMOWY</w:t>
      </w:r>
    </w:p>
    <w:p w14:paraId="37C3D76E" w14:textId="77777777" w:rsidR="00601AA1" w:rsidRPr="00F34FAD" w:rsidRDefault="00601AA1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496E25F0" w14:textId="57240DEA" w:rsidR="00563741" w:rsidRDefault="00563741" w:rsidP="00563741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563741">
        <w:rPr>
          <w:rFonts w:ascii="Arial Narrow" w:hAnsi="Arial Narrow"/>
          <w:iCs/>
          <w:sz w:val="22"/>
          <w:szCs w:val="22"/>
        </w:rPr>
        <w:t>Wykonawca zobowiązuje się, zgodnie ze złożoną ofertą, stanowiącą Załącznik nr 1 do Umowy, oraz opisem przedmiotu zamówienia (OPZ) stanowiącym Załącznik nr 2 do Umowy do:</w:t>
      </w:r>
    </w:p>
    <w:p w14:paraId="6B30B935" w14:textId="1F506587" w:rsidR="00563741" w:rsidRP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ś</w:t>
      </w:r>
      <w:r w:rsidR="00563741" w:rsidRPr="00563741">
        <w:rPr>
          <w:rFonts w:ascii="Arial Narrow" w:hAnsi="Arial Narrow"/>
        </w:rPr>
        <w:t>wiadczenie usług telefonii komórkowej i transmisji danych zgodnie z wymaganiami określonymi  w pkt 4 OPZ</w:t>
      </w:r>
      <w:r>
        <w:rPr>
          <w:rFonts w:ascii="Arial Narrow" w:hAnsi="Arial Narrow"/>
        </w:rPr>
        <w:t>;</w:t>
      </w:r>
    </w:p>
    <w:p w14:paraId="473E288E" w14:textId="285FFD5B" w:rsidR="00563741" w:rsidRP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ś</w:t>
      </w:r>
      <w:r w:rsidR="00563741" w:rsidRPr="00563741">
        <w:rPr>
          <w:rFonts w:ascii="Arial Narrow" w:hAnsi="Arial Narrow"/>
        </w:rPr>
        <w:t>wiadczenie usług telefonii stacjonarnej zgodnie z wymaganiami określonymi w pkt 5 OPZ</w:t>
      </w:r>
      <w:r>
        <w:rPr>
          <w:rFonts w:ascii="Arial Narrow" w:hAnsi="Arial Narrow"/>
        </w:rPr>
        <w:t>;</w:t>
      </w:r>
    </w:p>
    <w:p w14:paraId="36A6A4A1" w14:textId="05875B7D" w:rsidR="00563741" w:rsidRP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ś</w:t>
      </w:r>
      <w:r w:rsidR="00563741" w:rsidRPr="00563741">
        <w:rPr>
          <w:rFonts w:ascii="Arial Narrow" w:hAnsi="Arial Narrow"/>
        </w:rPr>
        <w:t>wiadczenie usług sieci korporacyjnej zgodnie z wymaganiami określonymi w pkt 6 OPZ.</w:t>
      </w:r>
    </w:p>
    <w:p w14:paraId="3206948C" w14:textId="47BCDDA8" w:rsidR="00563741" w:rsidRP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ś</w:t>
      </w:r>
      <w:r w:rsidR="00563741" w:rsidRPr="00563741">
        <w:rPr>
          <w:rFonts w:ascii="Arial Narrow" w:hAnsi="Arial Narrow"/>
        </w:rPr>
        <w:t>wiadczenie usług serwisowych zgodnie z wymaganiami określonymi w pkt 7 OPZ</w:t>
      </w:r>
      <w:r>
        <w:rPr>
          <w:rFonts w:ascii="Arial Narrow" w:hAnsi="Arial Narrow"/>
        </w:rPr>
        <w:t>;</w:t>
      </w:r>
    </w:p>
    <w:p w14:paraId="417D9374" w14:textId="4449192E" w:rsidR="00563741" w:rsidRP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563741" w:rsidRPr="00563741">
        <w:rPr>
          <w:rFonts w:ascii="Arial Narrow" w:hAnsi="Arial Narrow"/>
        </w:rPr>
        <w:t>apewnienie możliwości zarządzania usługami telekomunikacyjnymi zgodnie z wymaganiami określonymi w pkt 8 OPZ</w:t>
      </w:r>
      <w:r>
        <w:rPr>
          <w:rFonts w:ascii="Arial Narrow" w:hAnsi="Arial Narrow"/>
        </w:rPr>
        <w:t>;</w:t>
      </w:r>
    </w:p>
    <w:p w14:paraId="098EA5C1" w14:textId="4357DEF0" w:rsidR="00563741" w:rsidRP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63741" w:rsidRPr="00563741">
        <w:rPr>
          <w:rFonts w:ascii="Arial Narrow" w:hAnsi="Arial Narrow"/>
        </w:rPr>
        <w:t>rzeprowadzenie Warsztatu technicznego zgodnie z wymaganiami określonymi w pkt 9 OPZ.</w:t>
      </w:r>
    </w:p>
    <w:p w14:paraId="4079A412" w14:textId="1D10863D" w:rsidR="00563741" w:rsidRP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63741" w:rsidRPr="00563741">
        <w:rPr>
          <w:rFonts w:ascii="Arial Narrow" w:hAnsi="Arial Narrow"/>
        </w:rPr>
        <w:t>ytworzenie dokumentacji powykonawczej zgodnie z wymaganiami określonymi w pkt 10 OPZ.</w:t>
      </w:r>
    </w:p>
    <w:p w14:paraId="159820E8" w14:textId="1DFA9EF7" w:rsidR="00563741" w:rsidRP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563741" w:rsidRPr="00563741">
        <w:rPr>
          <w:rFonts w:ascii="Arial Narrow" w:hAnsi="Arial Narrow"/>
        </w:rPr>
        <w:t>apewnienie odpowiedniej jakości sygnału GSM we wskazanych lokalizacjach zgodnie z wymaganiami określonymi w pkt 11 OPZ.</w:t>
      </w:r>
    </w:p>
    <w:p w14:paraId="08331A02" w14:textId="32B1242D" w:rsidR="00563741" w:rsidRP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63741" w:rsidRPr="00563741">
        <w:rPr>
          <w:rFonts w:ascii="Arial Narrow" w:hAnsi="Arial Narrow"/>
        </w:rPr>
        <w:t>ostawa telefonów zgodnie z wymaganiami określonymi w pkt 12 OPZ.</w:t>
      </w:r>
    </w:p>
    <w:p w14:paraId="2B797B45" w14:textId="50C59FE6" w:rsidR="00563741" w:rsidRDefault="00713DAB" w:rsidP="00563741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563741" w:rsidRPr="00563741">
        <w:rPr>
          <w:rFonts w:ascii="Arial Narrow" w:hAnsi="Arial Narrow"/>
        </w:rPr>
        <w:t>ealizację Opcji w przypadku ich zamówienia zgodnie z wymaganiami określonymi w pkt 18 OPZ</w:t>
      </w:r>
      <w:r w:rsidR="004C1EE5">
        <w:rPr>
          <w:rFonts w:ascii="Arial Narrow" w:hAnsi="Arial Narrow"/>
        </w:rPr>
        <w:t>:</w:t>
      </w:r>
    </w:p>
    <w:p w14:paraId="3AE3E281" w14:textId="6B26631D" w:rsidR="00563741" w:rsidRPr="00563741" w:rsidRDefault="00713DAB" w:rsidP="00563741">
      <w:pPr>
        <w:pStyle w:val="Akapitzlist"/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63741" w:rsidRPr="00563741">
        <w:rPr>
          <w:rFonts w:ascii="Arial Narrow" w:hAnsi="Arial Narrow"/>
        </w:rPr>
        <w:t>rzedłużenie świadczenia usług telekomunikacyjnych</w:t>
      </w:r>
      <w:r w:rsidR="001A601A">
        <w:rPr>
          <w:rFonts w:ascii="Arial Narrow" w:hAnsi="Arial Narrow"/>
        </w:rPr>
        <w:t>,</w:t>
      </w:r>
      <w:r w:rsidR="00563741" w:rsidRPr="00563741">
        <w:rPr>
          <w:rFonts w:ascii="Arial Narrow" w:hAnsi="Arial Narrow"/>
        </w:rPr>
        <w:t xml:space="preserve"> </w:t>
      </w:r>
      <w:r w:rsidR="001A601A">
        <w:rPr>
          <w:rFonts w:ascii="Arial Narrow" w:hAnsi="Arial Narrow"/>
        </w:rPr>
        <w:t xml:space="preserve">o których mowa w pkt 1-5 powyżej i lit. b-e poniżej w przypadku skorzystania z Opcji, </w:t>
      </w:r>
      <w:r w:rsidR="00563741" w:rsidRPr="00563741">
        <w:rPr>
          <w:rFonts w:ascii="Arial Narrow" w:hAnsi="Arial Narrow"/>
        </w:rPr>
        <w:t>na okres do 6 miesięcy</w:t>
      </w:r>
      <w:r>
        <w:rPr>
          <w:rFonts w:ascii="Arial Narrow" w:hAnsi="Arial Narrow"/>
        </w:rPr>
        <w:t>,</w:t>
      </w:r>
    </w:p>
    <w:p w14:paraId="53754D32" w14:textId="673BB748" w:rsidR="00563741" w:rsidRPr="00563741" w:rsidRDefault="00713DAB" w:rsidP="00563741">
      <w:pPr>
        <w:pStyle w:val="Akapitzlist"/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ś</w:t>
      </w:r>
      <w:r w:rsidR="00563741" w:rsidRPr="00563741">
        <w:rPr>
          <w:rFonts w:ascii="Arial Narrow" w:hAnsi="Arial Narrow"/>
        </w:rPr>
        <w:t xml:space="preserve">wiadczenie usługi prywatnego </w:t>
      </w:r>
      <w:proofErr w:type="spellStart"/>
      <w:r w:rsidR="00563741" w:rsidRPr="00563741">
        <w:rPr>
          <w:rFonts w:ascii="Arial Narrow" w:hAnsi="Arial Narrow"/>
        </w:rPr>
        <w:t>APN</w:t>
      </w:r>
      <w:proofErr w:type="spellEnd"/>
      <w:r>
        <w:rPr>
          <w:rFonts w:ascii="Arial Narrow" w:hAnsi="Arial Narrow"/>
        </w:rPr>
        <w:t>,</w:t>
      </w:r>
    </w:p>
    <w:p w14:paraId="561F6B4D" w14:textId="78F3395E" w:rsidR="00563741" w:rsidRPr="00563741" w:rsidRDefault="00713DAB" w:rsidP="00563741">
      <w:pPr>
        <w:pStyle w:val="Akapitzlist"/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63741" w:rsidRPr="00563741">
        <w:rPr>
          <w:rFonts w:ascii="Arial Narrow" w:hAnsi="Arial Narrow"/>
        </w:rPr>
        <w:t>odłączenie nowych numerów analogowych</w:t>
      </w:r>
      <w:r>
        <w:rPr>
          <w:rFonts w:ascii="Arial Narrow" w:hAnsi="Arial Narrow"/>
        </w:rPr>
        <w:t>,</w:t>
      </w:r>
    </w:p>
    <w:p w14:paraId="0E6457A5" w14:textId="25ECC0CA" w:rsidR="00563741" w:rsidRPr="00563741" w:rsidRDefault="00713DAB" w:rsidP="00563741">
      <w:pPr>
        <w:pStyle w:val="Akapitzlist"/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63741" w:rsidRPr="00563741">
        <w:rPr>
          <w:rFonts w:ascii="Arial Narrow" w:hAnsi="Arial Narrow"/>
        </w:rPr>
        <w:t>rzeniesienie numerów analogowych do Wykonawcy od innego operatora</w:t>
      </w:r>
      <w:r>
        <w:rPr>
          <w:rFonts w:ascii="Arial Narrow" w:hAnsi="Arial Narrow"/>
        </w:rPr>
        <w:t>,</w:t>
      </w:r>
    </w:p>
    <w:p w14:paraId="6E0D93E6" w14:textId="06ACBFC1" w:rsidR="00563741" w:rsidRPr="00563741" w:rsidRDefault="00713DAB" w:rsidP="00563741">
      <w:pPr>
        <w:pStyle w:val="Akapitzlist"/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ś</w:t>
      </w:r>
      <w:r w:rsidR="00563741" w:rsidRPr="00563741">
        <w:rPr>
          <w:rFonts w:ascii="Arial Narrow" w:hAnsi="Arial Narrow"/>
        </w:rPr>
        <w:t>wiadczenie usług bramki SMS</w:t>
      </w:r>
      <w:r>
        <w:rPr>
          <w:rFonts w:ascii="Arial Narrow" w:hAnsi="Arial Narrow"/>
        </w:rPr>
        <w:t>.</w:t>
      </w:r>
    </w:p>
    <w:p w14:paraId="1D36BE60" w14:textId="77777777" w:rsidR="00563741" w:rsidRPr="00563741" w:rsidRDefault="00563741" w:rsidP="00563741">
      <w:pPr>
        <w:spacing w:before="120"/>
        <w:ind w:left="426"/>
        <w:jc w:val="both"/>
        <w:rPr>
          <w:rFonts w:ascii="Arial Narrow" w:hAnsi="Arial Narrow"/>
          <w:iCs/>
          <w:sz w:val="22"/>
          <w:szCs w:val="22"/>
        </w:rPr>
      </w:pPr>
    </w:p>
    <w:p w14:paraId="6CC5D368" w14:textId="55BA85FB" w:rsidR="00563741" w:rsidRPr="00563741" w:rsidRDefault="00563741" w:rsidP="00563741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563741">
        <w:rPr>
          <w:rFonts w:ascii="Arial Narrow" w:hAnsi="Arial Narrow"/>
          <w:iCs/>
          <w:sz w:val="22"/>
          <w:szCs w:val="22"/>
        </w:rPr>
        <w:t>Realizacja elementów określonych w ust. 1 pkt 1) do 9) zostanie zrealizowana obligatoryjnie, jako zamówienie podstawowe.</w:t>
      </w:r>
    </w:p>
    <w:p w14:paraId="0F9391EC" w14:textId="630DE852" w:rsidR="00563741" w:rsidRPr="00563741" w:rsidRDefault="00563741" w:rsidP="00563741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563741">
        <w:rPr>
          <w:rFonts w:ascii="Arial Narrow" w:hAnsi="Arial Narrow"/>
          <w:iCs/>
          <w:sz w:val="22"/>
          <w:szCs w:val="22"/>
        </w:rPr>
        <w:t>Zamawiający nie jest zobowiązany do skorzystania z Opcji</w:t>
      </w:r>
      <w:r w:rsidR="00713DAB">
        <w:rPr>
          <w:rFonts w:ascii="Arial Narrow" w:hAnsi="Arial Narrow"/>
          <w:iCs/>
          <w:sz w:val="22"/>
          <w:szCs w:val="22"/>
        </w:rPr>
        <w:t>,</w:t>
      </w:r>
      <w:r w:rsidR="0066414B">
        <w:rPr>
          <w:rFonts w:ascii="Arial Narrow" w:hAnsi="Arial Narrow"/>
          <w:iCs/>
          <w:sz w:val="22"/>
          <w:szCs w:val="22"/>
        </w:rPr>
        <w:t xml:space="preserve"> o których mowa w ust. 1 pkt. 10</w:t>
      </w:r>
      <w:r w:rsidRPr="00563741">
        <w:rPr>
          <w:rFonts w:ascii="Arial Narrow" w:hAnsi="Arial Narrow"/>
          <w:iCs/>
          <w:sz w:val="22"/>
          <w:szCs w:val="22"/>
        </w:rPr>
        <w:t xml:space="preserve"> w całości lub w części i w przypadku nieskorzystania z</w:t>
      </w:r>
      <w:r>
        <w:rPr>
          <w:rFonts w:ascii="Arial Narrow" w:hAnsi="Arial Narrow"/>
          <w:iCs/>
          <w:sz w:val="22"/>
          <w:szCs w:val="22"/>
        </w:rPr>
        <w:t> </w:t>
      </w:r>
      <w:r w:rsidRPr="00563741">
        <w:rPr>
          <w:rFonts w:ascii="Arial Narrow" w:hAnsi="Arial Narrow"/>
          <w:iCs/>
          <w:sz w:val="22"/>
          <w:szCs w:val="22"/>
        </w:rPr>
        <w:t>Opcji nie ponosi względem Wykonawcy odpowiedzialności w związku z niewykonaniem Opcji.</w:t>
      </w:r>
    </w:p>
    <w:p w14:paraId="2B51D3CB" w14:textId="27966AF5" w:rsidR="00563741" w:rsidRPr="00563741" w:rsidRDefault="00563741" w:rsidP="00563741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563741">
        <w:rPr>
          <w:rFonts w:ascii="Arial Narrow" w:hAnsi="Arial Narrow"/>
          <w:iCs/>
          <w:sz w:val="22"/>
          <w:szCs w:val="22"/>
        </w:rPr>
        <w:t>Realizacja Opcji, zostanie uruchomiona przez Zamawiającego</w:t>
      </w:r>
      <w:r w:rsidR="00713DAB">
        <w:rPr>
          <w:rFonts w:ascii="Arial Narrow" w:hAnsi="Arial Narrow"/>
          <w:iCs/>
          <w:sz w:val="22"/>
          <w:szCs w:val="22"/>
        </w:rPr>
        <w:t>,</w:t>
      </w:r>
      <w:r w:rsidRPr="00563741">
        <w:rPr>
          <w:rFonts w:ascii="Arial Narrow" w:hAnsi="Arial Narrow"/>
          <w:iCs/>
          <w:sz w:val="22"/>
          <w:szCs w:val="22"/>
        </w:rPr>
        <w:t xml:space="preserve"> o ile będzie posiadał środki finansowe </w:t>
      </w:r>
      <w:r w:rsidRPr="00563741">
        <w:rPr>
          <w:rFonts w:ascii="Arial Narrow" w:hAnsi="Arial Narrow"/>
          <w:iCs/>
          <w:sz w:val="22"/>
          <w:szCs w:val="22"/>
        </w:rPr>
        <w:br/>
        <w:t>i uzasadnioną potrzebę dokonania zakupu.</w:t>
      </w:r>
    </w:p>
    <w:p w14:paraId="7D36CA0A" w14:textId="7442341B" w:rsidR="00563741" w:rsidRPr="00A353A5" w:rsidRDefault="00563741" w:rsidP="00563741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563741">
        <w:rPr>
          <w:rFonts w:ascii="Arial Narrow" w:hAnsi="Arial Narrow"/>
          <w:iCs/>
          <w:sz w:val="22"/>
          <w:szCs w:val="22"/>
        </w:rPr>
        <w:t xml:space="preserve">Zamawiający zawiadomi Wykonawcę pisemnie o uruchomieniu każdej z Opcji w zakresie określonym w ust. 1 pkt. </w:t>
      </w:r>
      <w:r>
        <w:rPr>
          <w:rFonts w:ascii="Arial Narrow" w:hAnsi="Arial Narrow"/>
          <w:iCs/>
          <w:sz w:val="22"/>
          <w:szCs w:val="22"/>
        </w:rPr>
        <w:t>10</w:t>
      </w:r>
      <w:r w:rsidRPr="00563741">
        <w:rPr>
          <w:rFonts w:ascii="Arial Narrow" w:hAnsi="Arial Narrow"/>
          <w:iCs/>
          <w:sz w:val="22"/>
          <w:szCs w:val="22"/>
        </w:rPr>
        <w:t>) w formie zamówienia</w:t>
      </w:r>
      <w:r w:rsidR="00713DAB">
        <w:rPr>
          <w:rFonts w:ascii="Arial Narrow" w:hAnsi="Arial Narrow"/>
          <w:iCs/>
          <w:sz w:val="22"/>
          <w:szCs w:val="22"/>
        </w:rPr>
        <w:t>,</w:t>
      </w:r>
      <w:r w:rsidRPr="00563741">
        <w:rPr>
          <w:rFonts w:ascii="Arial Narrow" w:hAnsi="Arial Narrow"/>
          <w:iCs/>
          <w:sz w:val="22"/>
          <w:szCs w:val="22"/>
        </w:rPr>
        <w:t xml:space="preserve"> przy czym szczegóły określone są dla każdej Opcji odpowiednio w pkt od </w:t>
      </w:r>
      <w:r>
        <w:rPr>
          <w:rFonts w:ascii="Arial Narrow" w:hAnsi="Arial Narrow"/>
          <w:iCs/>
          <w:sz w:val="22"/>
          <w:szCs w:val="22"/>
        </w:rPr>
        <w:t>18.1</w:t>
      </w:r>
      <w:r w:rsidRPr="00563741">
        <w:rPr>
          <w:rFonts w:ascii="Arial Narrow" w:hAnsi="Arial Narrow"/>
          <w:iCs/>
          <w:sz w:val="22"/>
          <w:szCs w:val="22"/>
        </w:rPr>
        <w:t xml:space="preserve"> do </w:t>
      </w:r>
      <w:r>
        <w:rPr>
          <w:rFonts w:ascii="Arial Narrow" w:hAnsi="Arial Narrow"/>
          <w:iCs/>
          <w:sz w:val="22"/>
          <w:szCs w:val="22"/>
        </w:rPr>
        <w:t xml:space="preserve">18.5 </w:t>
      </w:r>
      <w:r w:rsidR="00713DAB">
        <w:rPr>
          <w:rFonts w:ascii="Arial Narrow" w:hAnsi="Arial Narrow"/>
          <w:iCs/>
          <w:sz w:val="22"/>
          <w:szCs w:val="22"/>
        </w:rPr>
        <w:t>OPZ</w:t>
      </w:r>
      <w:r w:rsidRPr="00563741">
        <w:rPr>
          <w:rFonts w:ascii="Arial Narrow" w:hAnsi="Arial Narrow"/>
          <w:iCs/>
          <w:sz w:val="22"/>
          <w:szCs w:val="22"/>
        </w:rPr>
        <w:t>.</w:t>
      </w:r>
      <w:r w:rsidR="00A353A5">
        <w:rPr>
          <w:rFonts w:ascii="Arial Narrow" w:hAnsi="Arial Narrow"/>
          <w:iCs/>
          <w:sz w:val="22"/>
          <w:szCs w:val="22"/>
        </w:rPr>
        <w:t xml:space="preserve"> </w:t>
      </w:r>
      <w:r w:rsidR="00A353A5" w:rsidRPr="001A6936">
        <w:rPr>
          <w:rFonts w:ascii="Arial Narrow" w:hAnsi="Arial Narrow"/>
          <w:iCs/>
          <w:sz w:val="22"/>
          <w:szCs w:val="22"/>
        </w:rPr>
        <w:t xml:space="preserve">Osobą upoważnioną do zamawiania Opcji przewidzianych  </w:t>
      </w:r>
      <w:r w:rsidR="00133E4F">
        <w:rPr>
          <w:rFonts w:ascii="Arial Narrow" w:hAnsi="Arial Narrow"/>
          <w:iCs/>
          <w:sz w:val="22"/>
          <w:szCs w:val="22"/>
        </w:rPr>
        <w:t>U</w:t>
      </w:r>
      <w:r w:rsidR="00A353A5" w:rsidRPr="001A6936">
        <w:rPr>
          <w:rFonts w:ascii="Arial Narrow" w:hAnsi="Arial Narrow"/>
          <w:iCs/>
          <w:sz w:val="22"/>
          <w:szCs w:val="22"/>
        </w:rPr>
        <w:t>mowie jest Dyrektor Biura Informatyki w NIK</w:t>
      </w:r>
      <w:r w:rsidR="00A353A5">
        <w:rPr>
          <w:rFonts w:ascii="Arial Narrow" w:hAnsi="Arial Narrow"/>
          <w:b/>
          <w:bCs/>
          <w:sz w:val="22"/>
          <w:szCs w:val="22"/>
        </w:rPr>
        <w:t>.</w:t>
      </w:r>
    </w:p>
    <w:p w14:paraId="2FC41676" w14:textId="77777777" w:rsidR="0063733B" w:rsidRPr="00A4189F" w:rsidRDefault="0063733B" w:rsidP="00443008">
      <w:pPr>
        <w:spacing w:before="120"/>
        <w:jc w:val="center"/>
        <w:rPr>
          <w:b/>
        </w:rPr>
      </w:pPr>
    </w:p>
    <w:p w14:paraId="109E7EC4" w14:textId="77777777" w:rsidR="00D15FF4" w:rsidRPr="00F34FAD" w:rsidRDefault="00527D20" w:rsidP="00443008">
      <w:pPr>
        <w:pStyle w:val="Stylpar"/>
        <w:jc w:val="center"/>
        <w:rPr>
          <w:b/>
        </w:rPr>
      </w:pPr>
      <w:r w:rsidRPr="00F34FAD">
        <w:rPr>
          <w:b/>
        </w:rPr>
        <w:t xml:space="preserve">TERMIN, MIEJSCE I WARUNKI REALIZACJI PRZEDMIOTU </w:t>
      </w:r>
      <w:r w:rsidR="00E501FE">
        <w:rPr>
          <w:b/>
        </w:rPr>
        <w:t>UMOWY</w:t>
      </w:r>
    </w:p>
    <w:p w14:paraId="2B71ED23" w14:textId="77777777" w:rsidR="00601AA1" w:rsidRPr="00F34FAD" w:rsidRDefault="00601AA1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4CA31994" w14:textId="715E2B8C" w:rsidR="00D36DB1" w:rsidRDefault="00D36DB1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Usługi telekomunikacyjne, dostawy oraz usługi serwisu będą realizowane zgodnie z wymaganiami określonymi w OPZ w terminach wskazanych w </w:t>
      </w:r>
      <w:r w:rsidR="00713DAB">
        <w:rPr>
          <w:rFonts w:ascii="Arial Narrow" w:hAnsi="Arial Narrow"/>
          <w:iCs/>
          <w:sz w:val="22"/>
          <w:szCs w:val="22"/>
        </w:rPr>
        <w:t>punkcie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E94151">
        <w:rPr>
          <w:rFonts w:ascii="Arial Narrow" w:hAnsi="Arial Narrow"/>
          <w:iCs/>
          <w:sz w:val="22"/>
          <w:szCs w:val="22"/>
        </w:rPr>
        <w:t>3</w:t>
      </w:r>
      <w:r>
        <w:rPr>
          <w:rFonts w:ascii="Arial Narrow" w:hAnsi="Arial Narrow"/>
          <w:iCs/>
          <w:sz w:val="22"/>
          <w:szCs w:val="22"/>
        </w:rPr>
        <w:t xml:space="preserve"> OPZ.</w:t>
      </w:r>
    </w:p>
    <w:p w14:paraId="28190FA5" w14:textId="5244EBA6" w:rsidR="00BC3629" w:rsidRPr="00A4189F" w:rsidRDefault="00BC3629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Miejscem realizacji dostaw, o których mowa w </w:t>
      </w:r>
      <w:r w:rsidR="00713DAB">
        <w:rPr>
          <w:rFonts w:ascii="Arial Narrow" w:hAnsi="Arial Narrow"/>
          <w:iCs/>
          <w:sz w:val="22"/>
          <w:szCs w:val="22"/>
        </w:rPr>
        <w:t>punkcie</w:t>
      </w:r>
      <w:r w:rsidR="009A3166">
        <w:rPr>
          <w:rFonts w:ascii="Arial Narrow" w:hAnsi="Arial Narrow"/>
          <w:iCs/>
          <w:sz w:val="22"/>
          <w:szCs w:val="22"/>
        </w:rPr>
        <w:t xml:space="preserve"> </w:t>
      </w:r>
      <w:r w:rsidR="00C44B45">
        <w:rPr>
          <w:rFonts w:ascii="Arial Narrow" w:hAnsi="Arial Narrow"/>
          <w:iCs/>
          <w:sz w:val="22"/>
          <w:szCs w:val="22"/>
        </w:rPr>
        <w:t>12</w:t>
      </w:r>
      <w:r w:rsidR="00F43EDD">
        <w:rPr>
          <w:rFonts w:ascii="Arial Narrow" w:hAnsi="Arial Narrow"/>
          <w:iCs/>
          <w:sz w:val="22"/>
          <w:szCs w:val="22"/>
        </w:rPr>
        <w:t xml:space="preserve"> OPZ</w:t>
      </w:r>
      <w:r w:rsidR="009A3166">
        <w:rPr>
          <w:rFonts w:ascii="Arial Narrow" w:hAnsi="Arial Narrow"/>
          <w:iCs/>
          <w:sz w:val="22"/>
          <w:szCs w:val="22"/>
        </w:rPr>
        <w:t>,</w:t>
      </w:r>
      <w:r w:rsidR="00D51C3C" w:rsidRPr="00A4189F">
        <w:rPr>
          <w:rFonts w:ascii="Arial Narrow" w:hAnsi="Arial Narrow"/>
          <w:iCs/>
          <w:sz w:val="22"/>
          <w:szCs w:val="22"/>
        </w:rPr>
        <w:t xml:space="preserve"> </w:t>
      </w:r>
      <w:r w:rsidRPr="00A4189F">
        <w:rPr>
          <w:rFonts w:ascii="Arial Narrow" w:hAnsi="Arial Narrow"/>
          <w:iCs/>
          <w:sz w:val="22"/>
          <w:szCs w:val="22"/>
        </w:rPr>
        <w:t xml:space="preserve">jest siedziba NIK w Warszawie, 02-056 Warszawa, </w:t>
      </w:r>
      <w:r w:rsidR="00242AB2">
        <w:rPr>
          <w:rFonts w:ascii="Arial Narrow" w:hAnsi="Arial Narrow"/>
          <w:iCs/>
          <w:sz w:val="22"/>
          <w:szCs w:val="22"/>
        </w:rPr>
        <w:t>ul. </w:t>
      </w:r>
      <w:r w:rsidRPr="00A4189F">
        <w:rPr>
          <w:rFonts w:ascii="Arial Narrow" w:hAnsi="Arial Narrow"/>
          <w:iCs/>
          <w:sz w:val="22"/>
          <w:szCs w:val="22"/>
        </w:rPr>
        <w:t xml:space="preserve">Filtrowa 57 i siedziby terenowe NIK na terenie kraju. </w:t>
      </w:r>
      <w:r w:rsidR="00D51C3C" w:rsidRPr="00A4189F">
        <w:rPr>
          <w:rFonts w:ascii="Arial Narrow" w:hAnsi="Arial Narrow"/>
          <w:iCs/>
          <w:sz w:val="22"/>
          <w:szCs w:val="22"/>
        </w:rPr>
        <w:t>Lista adresów jednostek org</w:t>
      </w:r>
      <w:r w:rsidR="00242AB2">
        <w:rPr>
          <w:rFonts w:ascii="Arial Narrow" w:hAnsi="Arial Narrow"/>
          <w:iCs/>
          <w:sz w:val="22"/>
          <w:szCs w:val="22"/>
        </w:rPr>
        <w:t>anizacyjnych NIK znajduje się w </w:t>
      </w:r>
      <w:r w:rsidR="00D51C3C" w:rsidRPr="00A4189F">
        <w:rPr>
          <w:rFonts w:ascii="Arial Narrow" w:hAnsi="Arial Narrow"/>
          <w:iCs/>
          <w:sz w:val="22"/>
          <w:szCs w:val="22"/>
        </w:rPr>
        <w:t xml:space="preserve">punkcie </w:t>
      </w:r>
      <w:r w:rsidR="00F43EDD">
        <w:rPr>
          <w:rFonts w:ascii="Arial Narrow" w:hAnsi="Arial Narrow"/>
          <w:iCs/>
          <w:sz w:val="22"/>
          <w:szCs w:val="22"/>
        </w:rPr>
        <w:t>1.2</w:t>
      </w:r>
      <w:r w:rsidR="00D51C3C" w:rsidRPr="00A4189F">
        <w:rPr>
          <w:rFonts w:ascii="Arial Narrow" w:hAnsi="Arial Narrow"/>
          <w:iCs/>
          <w:sz w:val="22"/>
          <w:szCs w:val="22"/>
        </w:rPr>
        <w:t xml:space="preserve"> </w:t>
      </w:r>
      <w:r w:rsidR="00F43EDD">
        <w:rPr>
          <w:rFonts w:ascii="Arial Narrow" w:hAnsi="Arial Narrow"/>
          <w:iCs/>
          <w:sz w:val="22"/>
          <w:szCs w:val="22"/>
        </w:rPr>
        <w:t>OPZ</w:t>
      </w:r>
      <w:r w:rsidR="00D51C3C" w:rsidRPr="00A4189F">
        <w:rPr>
          <w:rFonts w:ascii="Arial Narrow" w:hAnsi="Arial Narrow"/>
          <w:iCs/>
          <w:sz w:val="22"/>
          <w:szCs w:val="22"/>
        </w:rPr>
        <w:t xml:space="preserve">, a </w:t>
      </w:r>
      <w:r w:rsidR="00242AB2">
        <w:rPr>
          <w:rFonts w:ascii="Arial Narrow" w:hAnsi="Arial Narrow"/>
          <w:iCs/>
          <w:sz w:val="22"/>
          <w:szCs w:val="22"/>
        </w:rPr>
        <w:t xml:space="preserve">wstępny </w:t>
      </w:r>
      <w:r w:rsidR="00F43EDD">
        <w:rPr>
          <w:rFonts w:ascii="Arial Narrow" w:hAnsi="Arial Narrow"/>
          <w:iCs/>
          <w:sz w:val="22"/>
          <w:szCs w:val="22"/>
        </w:rPr>
        <w:t>rozdzielnik dostawy znajduje</w:t>
      </w:r>
      <w:r w:rsidRPr="00A4189F">
        <w:rPr>
          <w:rFonts w:ascii="Arial Narrow" w:hAnsi="Arial Narrow"/>
          <w:iCs/>
          <w:sz w:val="22"/>
          <w:szCs w:val="22"/>
        </w:rPr>
        <w:t xml:space="preserve"> się w </w:t>
      </w:r>
      <w:r w:rsidR="00D51C3C" w:rsidRPr="00A4189F">
        <w:rPr>
          <w:rFonts w:ascii="Arial Narrow" w:hAnsi="Arial Narrow"/>
          <w:iCs/>
          <w:sz w:val="22"/>
          <w:szCs w:val="22"/>
        </w:rPr>
        <w:t xml:space="preserve">punkcie </w:t>
      </w:r>
      <w:r w:rsidR="00E94151">
        <w:rPr>
          <w:rFonts w:ascii="Arial Narrow" w:hAnsi="Arial Narrow"/>
          <w:iCs/>
          <w:sz w:val="22"/>
          <w:szCs w:val="22"/>
        </w:rPr>
        <w:t>13</w:t>
      </w:r>
      <w:r w:rsidR="00F43EDD">
        <w:rPr>
          <w:rFonts w:ascii="Arial Narrow" w:hAnsi="Arial Narrow"/>
          <w:iCs/>
          <w:sz w:val="22"/>
          <w:szCs w:val="22"/>
        </w:rPr>
        <w:t xml:space="preserve"> OPZ</w:t>
      </w:r>
      <w:r w:rsidR="00D51C3C" w:rsidRPr="00A4189F">
        <w:rPr>
          <w:rFonts w:ascii="Arial Narrow" w:hAnsi="Arial Narrow"/>
          <w:iCs/>
          <w:sz w:val="22"/>
          <w:szCs w:val="22"/>
        </w:rPr>
        <w:t>.</w:t>
      </w:r>
    </w:p>
    <w:p w14:paraId="6479EE5A" w14:textId="77777777" w:rsidR="0020512B" w:rsidRPr="00A4189F" w:rsidRDefault="00F43EDD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Wszelkie dostarczane Zamawiającemu urządzenia </w:t>
      </w:r>
      <w:r w:rsidR="0020512B" w:rsidRPr="00A4189F">
        <w:rPr>
          <w:rFonts w:ascii="Arial Narrow" w:hAnsi="Arial Narrow"/>
          <w:iCs/>
          <w:sz w:val="22"/>
          <w:szCs w:val="22"/>
        </w:rPr>
        <w:t>zostan</w:t>
      </w:r>
      <w:r w:rsidR="003603B3" w:rsidRPr="00A4189F">
        <w:rPr>
          <w:rFonts w:ascii="Arial Narrow" w:hAnsi="Arial Narrow"/>
          <w:iCs/>
          <w:sz w:val="22"/>
          <w:szCs w:val="22"/>
        </w:rPr>
        <w:t>ą</w:t>
      </w:r>
      <w:r w:rsidR="0020512B" w:rsidRPr="00A4189F">
        <w:rPr>
          <w:rFonts w:ascii="Arial Narrow" w:hAnsi="Arial Narrow"/>
          <w:iCs/>
          <w:sz w:val="22"/>
          <w:szCs w:val="22"/>
        </w:rPr>
        <w:t xml:space="preserve"> dostarczon</w:t>
      </w:r>
      <w:r w:rsidR="003603B3" w:rsidRPr="00A4189F">
        <w:rPr>
          <w:rFonts w:ascii="Arial Narrow" w:hAnsi="Arial Narrow"/>
          <w:iCs/>
          <w:sz w:val="22"/>
          <w:szCs w:val="22"/>
        </w:rPr>
        <w:t>e</w:t>
      </w:r>
      <w:r w:rsidR="0020512B" w:rsidRPr="00A4189F">
        <w:rPr>
          <w:rFonts w:ascii="Arial Narrow" w:hAnsi="Arial Narrow"/>
          <w:iCs/>
          <w:sz w:val="22"/>
          <w:szCs w:val="22"/>
        </w:rPr>
        <w:t xml:space="preserve"> w opakowaniach zabezpieczający</w:t>
      </w:r>
      <w:r w:rsidR="000A3FE0" w:rsidRPr="00A4189F">
        <w:rPr>
          <w:rFonts w:ascii="Arial Narrow" w:hAnsi="Arial Narrow"/>
          <w:iCs/>
          <w:sz w:val="22"/>
          <w:szCs w:val="22"/>
        </w:rPr>
        <w:t>ch</w:t>
      </w:r>
      <w:r w:rsidR="0020512B" w:rsidRPr="00A4189F">
        <w:rPr>
          <w:rFonts w:ascii="Arial Narrow" w:hAnsi="Arial Narrow"/>
          <w:iCs/>
          <w:sz w:val="22"/>
          <w:szCs w:val="22"/>
        </w:rPr>
        <w:t xml:space="preserve"> przed uszkodzeniem w czasie transportu. </w:t>
      </w:r>
      <w:r w:rsidR="003D2293" w:rsidRPr="00A4189F">
        <w:rPr>
          <w:rFonts w:ascii="Arial Narrow" w:hAnsi="Arial Narrow"/>
          <w:iCs/>
          <w:sz w:val="22"/>
          <w:szCs w:val="22"/>
        </w:rPr>
        <w:t>M</w:t>
      </w:r>
      <w:r w:rsidR="0020512B" w:rsidRPr="00A4189F">
        <w:rPr>
          <w:rFonts w:ascii="Arial Narrow" w:hAnsi="Arial Narrow"/>
          <w:iCs/>
          <w:sz w:val="22"/>
          <w:szCs w:val="22"/>
        </w:rPr>
        <w:t>a</w:t>
      </w:r>
      <w:r w:rsidR="003D2293" w:rsidRPr="00A4189F">
        <w:rPr>
          <w:rFonts w:ascii="Arial Narrow" w:hAnsi="Arial Narrow"/>
          <w:iCs/>
          <w:sz w:val="22"/>
          <w:szCs w:val="22"/>
        </w:rPr>
        <w:t>ją</w:t>
      </w:r>
      <w:r w:rsidR="0020512B" w:rsidRPr="00A4189F">
        <w:rPr>
          <w:rFonts w:ascii="Arial Narrow" w:hAnsi="Arial Narrow"/>
          <w:iCs/>
          <w:sz w:val="22"/>
          <w:szCs w:val="22"/>
        </w:rPr>
        <w:t xml:space="preserve"> być</w:t>
      </w:r>
      <w:r w:rsidR="003D2293" w:rsidRPr="00A4189F">
        <w:rPr>
          <w:rFonts w:ascii="Arial Narrow" w:hAnsi="Arial Narrow"/>
          <w:iCs/>
          <w:sz w:val="22"/>
          <w:szCs w:val="22"/>
        </w:rPr>
        <w:t xml:space="preserve"> one</w:t>
      </w:r>
      <w:r w:rsidR="0020512B" w:rsidRPr="00A4189F">
        <w:rPr>
          <w:rFonts w:ascii="Arial Narrow" w:hAnsi="Arial Narrow"/>
          <w:iCs/>
          <w:sz w:val="22"/>
          <w:szCs w:val="22"/>
        </w:rPr>
        <w:t xml:space="preserve"> fabrycznie now</w:t>
      </w:r>
      <w:r w:rsidR="003D2293" w:rsidRPr="00A4189F">
        <w:rPr>
          <w:rFonts w:ascii="Arial Narrow" w:hAnsi="Arial Narrow"/>
          <w:iCs/>
          <w:sz w:val="22"/>
          <w:szCs w:val="22"/>
        </w:rPr>
        <w:t>e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20512B" w:rsidRPr="00A4189F">
        <w:rPr>
          <w:rFonts w:ascii="Arial Narrow" w:hAnsi="Arial Narrow"/>
          <w:iCs/>
          <w:sz w:val="22"/>
          <w:szCs w:val="22"/>
        </w:rPr>
        <w:t>i nieużywan</w:t>
      </w:r>
      <w:r w:rsidR="003D2293" w:rsidRPr="00A4189F">
        <w:rPr>
          <w:rFonts w:ascii="Arial Narrow" w:hAnsi="Arial Narrow"/>
          <w:iCs/>
          <w:sz w:val="22"/>
          <w:szCs w:val="22"/>
        </w:rPr>
        <w:t>e</w:t>
      </w:r>
      <w:r w:rsidR="0020512B" w:rsidRPr="00A4189F">
        <w:rPr>
          <w:rFonts w:ascii="Arial Narrow" w:hAnsi="Arial Narrow"/>
          <w:iCs/>
          <w:sz w:val="22"/>
          <w:szCs w:val="22"/>
        </w:rPr>
        <w:t>, woln</w:t>
      </w:r>
      <w:r w:rsidR="003D2293" w:rsidRPr="00A4189F">
        <w:rPr>
          <w:rFonts w:ascii="Arial Narrow" w:hAnsi="Arial Narrow"/>
          <w:iCs/>
          <w:sz w:val="22"/>
          <w:szCs w:val="22"/>
        </w:rPr>
        <w:t>e</w:t>
      </w:r>
      <w:r w:rsidR="0020512B" w:rsidRPr="00A4189F">
        <w:rPr>
          <w:rFonts w:ascii="Arial Narrow" w:hAnsi="Arial Narrow"/>
          <w:iCs/>
          <w:sz w:val="22"/>
          <w:szCs w:val="22"/>
        </w:rPr>
        <w:t xml:space="preserve"> od wad fizycznych i prawnych. Wszystkie dostarczane telefony komórkowe </w:t>
      </w:r>
      <w:r w:rsidR="00F4037E" w:rsidRPr="00A4189F">
        <w:rPr>
          <w:rFonts w:ascii="Arial Narrow" w:hAnsi="Arial Narrow"/>
          <w:iCs/>
          <w:sz w:val="22"/>
          <w:szCs w:val="22"/>
        </w:rPr>
        <w:t>NIE</w:t>
      </w:r>
      <w:r w:rsidR="0020512B" w:rsidRPr="00A4189F">
        <w:rPr>
          <w:rFonts w:ascii="Arial Narrow" w:hAnsi="Arial Narrow"/>
          <w:iCs/>
          <w:sz w:val="22"/>
          <w:szCs w:val="22"/>
        </w:rPr>
        <w:t xml:space="preserve"> będą zabezpieczone przez Wykonawcę blokadą SIM LOCK.</w:t>
      </w:r>
    </w:p>
    <w:p w14:paraId="34B9E27D" w14:textId="77777777" w:rsidR="0020512B" w:rsidRPr="00A4189F" w:rsidRDefault="0020512B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Koszty dostawy (w tym koszty opakowania, ubezpieczenia, transportu) ponosi Wykonawca.</w:t>
      </w:r>
    </w:p>
    <w:p w14:paraId="5A32AF8C" w14:textId="1D052442" w:rsidR="00BC3629" w:rsidRPr="00A4189F" w:rsidRDefault="00BC3629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Dostawa do danej jednostki organizacyjnej NIK będzie awizowana przez Wykonawcę na piśmie lub </w:t>
      </w:r>
      <w:r w:rsidR="00F43EDD">
        <w:rPr>
          <w:rFonts w:ascii="Arial Narrow" w:hAnsi="Arial Narrow"/>
          <w:iCs/>
          <w:sz w:val="22"/>
          <w:szCs w:val="22"/>
        </w:rPr>
        <w:t xml:space="preserve">e-mailem </w:t>
      </w:r>
      <w:r w:rsidRPr="00A4189F">
        <w:rPr>
          <w:rFonts w:ascii="Arial Narrow" w:hAnsi="Arial Narrow"/>
          <w:iCs/>
          <w:sz w:val="22"/>
          <w:szCs w:val="22"/>
        </w:rPr>
        <w:t xml:space="preserve">kierowanym na </w:t>
      </w:r>
      <w:r w:rsidR="00F43EDD">
        <w:rPr>
          <w:rFonts w:ascii="Arial Narrow" w:hAnsi="Arial Narrow"/>
          <w:iCs/>
          <w:sz w:val="22"/>
          <w:szCs w:val="22"/>
        </w:rPr>
        <w:t>adres</w:t>
      </w:r>
      <w:r w:rsidR="0047659D">
        <w:rPr>
          <w:rFonts w:ascii="Arial Narrow" w:hAnsi="Arial Narrow"/>
          <w:iCs/>
          <w:sz w:val="22"/>
          <w:szCs w:val="22"/>
        </w:rPr>
        <w:t xml:space="preserve"> danej jednostki wskazany w p</w:t>
      </w:r>
      <w:r w:rsidR="00094CA3">
        <w:rPr>
          <w:rFonts w:ascii="Arial Narrow" w:hAnsi="Arial Narrow"/>
          <w:iCs/>
          <w:sz w:val="22"/>
          <w:szCs w:val="22"/>
        </w:rPr>
        <w:t>unkcie</w:t>
      </w:r>
      <w:r w:rsidR="0047659D">
        <w:rPr>
          <w:rFonts w:ascii="Arial Narrow" w:hAnsi="Arial Narrow"/>
          <w:iCs/>
          <w:sz w:val="22"/>
          <w:szCs w:val="22"/>
        </w:rPr>
        <w:t xml:space="preserve"> 1.2 OPZ</w:t>
      </w:r>
      <w:r w:rsidRPr="00A4189F">
        <w:rPr>
          <w:rFonts w:ascii="Arial Narrow" w:hAnsi="Arial Narrow"/>
          <w:iCs/>
          <w:sz w:val="22"/>
          <w:szCs w:val="22"/>
        </w:rPr>
        <w:t>, z co najmniej trzydniowym wyprzedzeniem w</w:t>
      </w:r>
      <w:r w:rsidR="001462E6">
        <w:rPr>
          <w:rFonts w:ascii="Arial Narrow" w:hAnsi="Arial Narrow"/>
          <w:iCs/>
          <w:sz w:val="22"/>
          <w:szCs w:val="22"/>
        </w:rPr>
        <w:t> </w:t>
      </w:r>
      <w:r w:rsidRPr="00A4189F">
        <w:rPr>
          <w:rFonts w:ascii="Arial Narrow" w:hAnsi="Arial Narrow"/>
          <w:iCs/>
          <w:sz w:val="22"/>
          <w:szCs w:val="22"/>
        </w:rPr>
        <w:t>stosunku do daty dostawy.</w:t>
      </w:r>
    </w:p>
    <w:p w14:paraId="65857B67" w14:textId="2885C877" w:rsidR="00272255" w:rsidRPr="00A4189F" w:rsidRDefault="00272255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Zakończenie każdej dostawy będzie potwierdzone obustronnie podpisanym </w:t>
      </w:r>
      <w:r w:rsidR="00003136" w:rsidRPr="00A4189F">
        <w:rPr>
          <w:rFonts w:ascii="Arial Narrow" w:hAnsi="Arial Narrow"/>
          <w:iCs/>
          <w:sz w:val="22"/>
          <w:szCs w:val="22"/>
        </w:rPr>
        <w:t xml:space="preserve">bez uwag </w:t>
      </w:r>
      <w:r w:rsidRPr="00A4189F">
        <w:rPr>
          <w:rFonts w:ascii="Arial Narrow" w:hAnsi="Arial Narrow"/>
          <w:iCs/>
          <w:sz w:val="22"/>
          <w:szCs w:val="22"/>
        </w:rPr>
        <w:t xml:space="preserve">protokołem odbioru. Wykonawca dostarczy dany protokół odbioru także w edytowalnej wersji elektronicznej w formacie zgodnym z MS Office (Word lub Excel). </w:t>
      </w:r>
      <w:r w:rsidR="0047659D">
        <w:rPr>
          <w:rFonts w:ascii="Arial Narrow" w:hAnsi="Arial Narrow"/>
          <w:iCs/>
          <w:sz w:val="22"/>
          <w:szCs w:val="22"/>
        </w:rPr>
        <w:t>Protokół odbioru będzie zawierał</w:t>
      </w:r>
      <w:r w:rsidRPr="00A4189F">
        <w:rPr>
          <w:rFonts w:ascii="Arial Narrow" w:hAnsi="Arial Narrow"/>
          <w:iCs/>
          <w:sz w:val="22"/>
          <w:szCs w:val="22"/>
        </w:rPr>
        <w:t xml:space="preserve"> oprócz nazwy i modelu </w:t>
      </w:r>
      <w:r w:rsidR="00E81EC2" w:rsidRPr="00A4189F">
        <w:rPr>
          <w:rFonts w:ascii="Arial Narrow" w:hAnsi="Arial Narrow"/>
          <w:iCs/>
          <w:sz w:val="22"/>
          <w:szCs w:val="22"/>
        </w:rPr>
        <w:t xml:space="preserve">dostarczonego </w:t>
      </w:r>
      <w:r w:rsidR="0047659D">
        <w:rPr>
          <w:rFonts w:ascii="Arial Narrow" w:hAnsi="Arial Narrow"/>
          <w:iCs/>
          <w:sz w:val="22"/>
          <w:szCs w:val="22"/>
        </w:rPr>
        <w:t xml:space="preserve">urządzenia </w:t>
      </w:r>
      <w:r w:rsidRPr="00A4189F">
        <w:rPr>
          <w:rFonts w:ascii="Arial Narrow" w:hAnsi="Arial Narrow"/>
          <w:iCs/>
          <w:sz w:val="22"/>
          <w:szCs w:val="22"/>
        </w:rPr>
        <w:t>co najmniej następujące informacje</w:t>
      </w:r>
      <w:r w:rsidR="0047659D">
        <w:rPr>
          <w:rFonts w:ascii="Arial Narrow" w:hAnsi="Arial Narrow"/>
          <w:iCs/>
          <w:sz w:val="22"/>
          <w:szCs w:val="22"/>
        </w:rPr>
        <w:t xml:space="preserve"> odpowiednio do rodzaju dostawy</w:t>
      </w:r>
      <w:r w:rsidRPr="00A4189F">
        <w:rPr>
          <w:rFonts w:ascii="Arial Narrow" w:hAnsi="Arial Narrow"/>
          <w:iCs/>
          <w:sz w:val="22"/>
          <w:szCs w:val="22"/>
        </w:rPr>
        <w:t xml:space="preserve">: nr telefonu, nr karty SIM, nr </w:t>
      </w:r>
      <w:proofErr w:type="spellStart"/>
      <w:r w:rsidRPr="00A4189F">
        <w:rPr>
          <w:rFonts w:ascii="Arial Narrow" w:hAnsi="Arial Narrow"/>
          <w:iCs/>
          <w:sz w:val="22"/>
          <w:szCs w:val="22"/>
        </w:rPr>
        <w:t>IMEI</w:t>
      </w:r>
      <w:proofErr w:type="spellEnd"/>
      <w:r w:rsidRPr="00A4189F">
        <w:rPr>
          <w:rFonts w:ascii="Arial Narrow" w:hAnsi="Arial Narrow"/>
          <w:iCs/>
          <w:sz w:val="22"/>
          <w:szCs w:val="22"/>
        </w:rPr>
        <w:t xml:space="preserve"> urządzenia (nie dotyczy akcesoriów).</w:t>
      </w:r>
    </w:p>
    <w:p w14:paraId="4CDC0DB0" w14:textId="188F92DB" w:rsidR="002777C1" w:rsidRDefault="00272255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Usługi telekomunikacyjne </w:t>
      </w:r>
      <w:r w:rsidR="0047659D">
        <w:rPr>
          <w:rFonts w:ascii="Arial Narrow" w:hAnsi="Arial Narrow"/>
          <w:iCs/>
          <w:sz w:val="22"/>
          <w:szCs w:val="22"/>
        </w:rPr>
        <w:t>szczegółow</w:t>
      </w:r>
      <w:r w:rsidR="00E41704">
        <w:rPr>
          <w:rFonts w:ascii="Arial Narrow" w:hAnsi="Arial Narrow"/>
          <w:iCs/>
          <w:sz w:val="22"/>
          <w:szCs w:val="22"/>
        </w:rPr>
        <w:t>o</w:t>
      </w:r>
      <w:r w:rsidR="0047659D">
        <w:rPr>
          <w:rFonts w:ascii="Arial Narrow" w:hAnsi="Arial Narrow"/>
          <w:iCs/>
          <w:sz w:val="22"/>
          <w:szCs w:val="22"/>
        </w:rPr>
        <w:t xml:space="preserve"> opisane w </w:t>
      </w:r>
      <w:r w:rsidR="00D51C3C" w:rsidRPr="00A4189F">
        <w:rPr>
          <w:rFonts w:ascii="Arial Narrow" w:hAnsi="Arial Narrow"/>
          <w:iCs/>
          <w:sz w:val="22"/>
          <w:szCs w:val="22"/>
        </w:rPr>
        <w:t>OPZ</w:t>
      </w:r>
      <w:r w:rsidR="0047659D">
        <w:rPr>
          <w:rFonts w:ascii="Arial Narrow" w:hAnsi="Arial Narrow"/>
          <w:iCs/>
          <w:sz w:val="22"/>
          <w:szCs w:val="22"/>
        </w:rPr>
        <w:t xml:space="preserve"> będą świadczone </w:t>
      </w:r>
      <w:r w:rsidR="00E41704" w:rsidRPr="00E41704">
        <w:rPr>
          <w:rFonts w:ascii="Arial Narrow" w:hAnsi="Arial Narrow"/>
          <w:b/>
          <w:iCs/>
          <w:sz w:val="22"/>
          <w:szCs w:val="22"/>
        </w:rPr>
        <w:t>od dnia 12.02.2023 r. przez okres 36 miesięcy tj. do dnia 12.02.2026 r.</w:t>
      </w:r>
      <w:r w:rsidR="00E41704" w:rsidRPr="00E41704">
        <w:rPr>
          <w:rStyle w:val="Odwoanieprzypisudolnego"/>
          <w:rFonts w:ascii="Arial Narrow" w:hAnsi="Arial Narrow"/>
          <w:iCs/>
          <w:sz w:val="22"/>
          <w:szCs w:val="22"/>
        </w:rPr>
        <w:footnoteReference w:id="1"/>
      </w:r>
      <w:r w:rsidR="0047659D">
        <w:rPr>
          <w:rFonts w:ascii="Arial Narrow" w:hAnsi="Arial Narrow"/>
          <w:iCs/>
          <w:sz w:val="22"/>
          <w:szCs w:val="22"/>
        </w:rPr>
        <w:t xml:space="preserve"> zgodnie ze szczegółowymi terminami określonymi w p</w:t>
      </w:r>
      <w:r w:rsidR="00094CA3">
        <w:rPr>
          <w:rFonts w:ascii="Arial Narrow" w:hAnsi="Arial Narrow"/>
          <w:iCs/>
          <w:sz w:val="22"/>
          <w:szCs w:val="22"/>
        </w:rPr>
        <w:t>u</w:t>
      </w:r>
      <w:r w:rsidR="00467DE9">
        <w:rPr>
          <w:rFonts w:ascii="Arial Narrow" w:hAnsi="Arial Narrow"/>
          <w:iCs/>
          <w:sz w:val="22"/>
          <w:szCs w:val="22"/>
        </w:rPr>
        <w:t>n</w:t>
      </w:r>
      <w:r w:rsidR="00094CA3">
        <w:rPr>
          <w:rFonts w:ascii="Arial Narrow" w:hAnsi="Arial Narrow"/>
          <w:iCs/>
          <w:sz w:val="22"/>
          <w:szCs w:val="22"/>
        </w:rPr>
        <w:t>kcie</w:t>
      </w:r>
      <w:r w:rsidR="0047659D">
        <w:rPr>
          <w:rFonts w:ascii="Arial Narrow" w:hAnsi="Arial Narrow"/>
          <w:iCs/>
          <w:sz w:val="22"/>
          <w:szCs w:val="22"/>
        </w:rPr>
        <w:t xml:space="preserve"> </w:t>
      </w:r>
      <w:r w:rsidR="001A601A">
        <w:rPr>
          <w:rFonts w:ascii="Arial Narrow" w:hAnsi="Arial Narrow"/>
          <w:iCs/>
          <w:sz w:val="22"/>
          <w:szCs w:val="22"/>
        </w:rPr>
        <w:t>3</w:t>
      </w:r>
      <w:r w:rsidR="0047659D">
        <w:rPr>
          <w:rFonts w:ascii="Arial Narrow" w:hAnsi="Arial Narrow"/>
          <w:iCs/>
          <w:sz w:val="22"/>
          <w:szCs w:val="22"/>
        </w:rPr>
        <w:t xml:space="preserve"> OPZ.</w:t>
      </w:r>
      <w:r w:rsidR="008328AB" w:rsidRPr="00A4189F">
        <w:rPr>
          <w:rFonts w:ascii="Arial Narrow" w:hAnsi="Arial Narrow"/>
          <w:iCs/>
          <w:sz w:val="22"/>
          <w:szCs w:val="22"/>
        </w:rPr>
        <w:t xml:space="preserve"> </w:t>
      </w:r>
    </w:p>
    <w:p w14:paraId="3105E8AA" w14:textId="3E7F7B3B" w:rsidR="00272255" w:rsidRPr="00A07D1F" w:rsidRDefault="00FD5997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Z</w:t>
      </w:r>
      <w:r w:rsidR="00272255" w:rsidRPr="00A4189F">
        <w:rPr>
          <w:rFonts w:ascii="Arial Narrow" w:hAnsi="Arial Narrow"/>
          <w:iCs/>
          <w:sz w:val="22"/>
          <w:szCs w:val="22"/>
        </w:rPr>
        <w:t xml:space="preserve">a okres rozliczeniowy przyjmuje się </w:t>
      </w:r>
      <w:r w:rsidR="003C7D18">
        <w:rPr>
          <w:rFonts w:ascii="Arial Narrow" w:hAnsi="Arial Narrow"/>
          <w:iCs/>
          <w:sz w:val="22"/>
          <w:szCs w:val="22"/>
        </w:rPr>
        <w:t>miesiąc kalendarzowy.</w:t>
      </w:r>
      <w:r w:rsidR="005D7C1F" w:rsidRPr="00A07D1F">
        <w:rPr>
          <w:rFonts w:ascii="Arial Narrow" w:hAnsi="Arial Narrow"/>
          <w:iCs/>
          <w:sz w:val="22"/>
          <w:szCs w:val="22"/>
        </w:rPr>
        <w:t xml:space="preserve"> Zamawiający zastrzega sobie możliwość zmiany okresu rozliczeniowego w dowolnym momencie w trakcie trwania </w:t>
      </w:r>
      <w:r w:rsidR="00E4280D" w:rsidRPr="00A07D1F">
        <w:rPr>
          <w:rFonts w:ascii="Arial Narrow" w:hAnsi="Arial Narrow"/>
          <w:iCs/>
          <w:sz w:val="22"/>
          <w:szCs w:val="22"/>
        </w:rPr>
        <w:t>U</w:t>
      </w:r>
      <w:r w:rsidR="005D7C1F" w:rsidRPr="00A07D1F">
        <w:rPr>
          <w:rFonts w:ascii="Arial Narrow" w:hAnsi="Arial Narrow"/>
          <w:iCs/>
          <w:sz w:val="22"/>
          <w:szCs w:val="22"/>
        </w:rPr>
        <w:t>mowy.</w:t>
      </w:r>
      <w:r w:rsidR="00352513" w:rsidRPr="00A07D1F">
        <w:rPr>
          <w:rFonts w:ascii="Arial Narrow" w:hAnsi="Arial Narrow"/>
          <w:iCs/>
          <w:sz w:val="22"/>
          <w:szCs w:val="22"/>
        </w:rPr>
        <w:t xml:space="preserve"> </w:t>
      </w:r>
      <w:r w:rsidR="00352513" w:rsidRPr="00A07D1F">
        <w:rPr>
          <w:rFonts w:ascii="Arial Narrow" w:hAnsi="Arial Narrow"/>
          <w:b/>
          <w:iCs/>
          <w:sz w:val="22"/>
          <w:szCs w:val="22"/>
        </w:rPr>
        <w:t>Zmiana okresu rozliczeniowego będzie skuteczna po upływie okresu rozliczeniowego, w którym Zamawiający poinformował Wykonawcę o takiej zmianie.</w:t>
      </w:r>
    </w:p>
    <w:p w14:paraId="4ABB7F6C" w14:textId="3BA764FE" w:rsidR="00CF1C38" w:rsidRPr="00A4189F" w:rsidRDefault="00CF1C38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07D1F">
        <w:rPr>
          <w:rFonts w:ascii="Arial Narrow" w:hAnsi="Arial Narrow"/>
          <w:iCs/>
          <w:sz w:val="22"/>
          <w:szCs w:val="22"/>
        </w:rPr>
        <w:t>Usług</w:t>
      </w:r>
      <w:r w:rsidR="006869FD" w:rsidRPr="00A07D1F">
        <w:rPr>
          <w:rFonts w:ascii="Arial Narrow" w:hAnsi="Arial Narrow"/>
          <w:iCs/>
          <w:sz w:val="22"/>
          <w:szCs w:val="22"/>
        </w:rPr>
        <w:t xml:space="preserve">a </w:t>
      </w:r>
      <w:r w:rsidR="001401AC">
        <w:rPr>
          <w:rFonts w:ascii="Arial Narrow" w:hAnsi="Arial Narrow"/>
          <w:iCs/>
          <w:sz w:val="22"/>
          <w:szCs w:val="22"/>
        </w:rPr>
        <w:t>sieci korporacyjnej</w:t>
      </w:r>
      <w:r w:rsidR="006869FD" w:rsidRPr="00A07D1F">
        <w:rPr>
          <w:rFonts w:ascii="Arial Narrow" w:hAnsi="Arial Narrow"/>
          <w:iCs/>
          <w:sz w:val="22"/>
          <w:szCs w:val="22"/>
        </w:rPr>
        <w:t xml:space="preserve"> </w:t>
      </w:r>
      <w:r w:rsidRPr="00A07D1F">
        <w:rPr>
          <w:rFonts w:ascii="Arial Narrow" w:hAnsi="Arial Narrow"/>
          <w:iCs/>
          <w:sz w:val="22"/>
          <w:szCs w:val="22"/>
        </w:rPr>
        <w:t>będ</w:t>
      </w:r>
      <w:r w:rsidR="006869FD" w:rsidRPr="00A07D1F">
        <w:rPr>
          <w:rFonts w:ascii="Arial Narrow" w:hAnsi="Arial Narrow"/>
          <w:iCs/>
          <w:sz w:val="22"/>
          <w:szCs w:val="22"/>
        </w:rPr>
        <w:t>zie</w:t>
      </w:r>
      <w:r w:rsidRPr="00A07D1F">
        <w:rPr>
          <w:rFonts w:ascii="Arial Narrow" w:hAnsi="Arial Narrow"/>
          <w:iCs/>
          <w:sz w:val="22"/>
          <w:szCs w:val="22"/>
        </w:rPr>
        <w:t xml:space="preserve"> świadczon</w:t>
      </w:r>
      <w:r w:rsidR="006869FD" w:rsidRPr="00A07D1F">
        <w:rPr>
          <w:rFonts w:ascii="Arial Narrow" w:hAnsi="Arial Narrow"/>
          <w:iCs/>
          <w:sz w:val="22"/>
          <w:szCs w:val="22"/>
        </w:rPr>
        <w:t>a</w:t>
      </w:r>
      <w:r w:rsidR="00242AB2" w:rsidRPr="00A07D1F">
        <w:rPr>
          <w:rFonts w:ascii="Arial Narrow" w:hAnsi="Arial Narrow"/>
          <w:iCs/>
          <w:sz w:val="22"/>
          <w:szCs w:val="22"/>
        </w:rPr>
        <w:t xml:space="preserve"> na terenie Polski zgodnie z wymaganiami określonymi w pkt </w:t>
      </w:r>
      <w:r w:rsidR="001401AC">
        <w:rPr>
          <w:rFonts w:ascii="Arial Narrow" w:hAnsi="Arial Narrow"/>
          <w:iCs/>
          <w:sz w:val="22"/>
          <w:szCs w:val="22"/>
        </w:rPr>
        <w:t xml:space="preserve">6 </w:t>
      </w:r>
      <w:r w:rsidR="00242AB2">
        <w:rPr>
          <w:rFonts w:ascii="Arial Narrow" w:hAnsi="Arial Narrow"/>
          <w:iCs/>
          <w:sz w:val="22"/>
          <w:szCs w:val="22"/>
        </w:rPr>
        <w:t>OPZ.</w:t>
      </w:r>
    </w:p>
    <w:p w14:paraId="16143EE2" w14:textId="77777777" w:rsidR="00CF1C38" w:rsidRPr="00A4189F" w:rsidRDefault="006869FD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Pozostałe usługi telekomunikacyjne </w:t>
      </w:r>
      <w:r w:rsidR="00CF1C38" w:rsidRPr="00A4189F">
        <w:rPr>
          <w:rFonts w:ascii="Arial Narrow" w:hAnsi="Arial Narrow"/>
          <w:iCs/>
          <w:sz w:val="22"/>
          <w:szCs w:val="22"/>
        </w:rPr>
        <w:t>będą świadczone na terenie Polski i poza jej granicami.</w:t>
      </w:r>
    </w:p>
    <w:p w14:paraId="21BD261E" w14:textId="3EA4E3F1" w:rsidR="00394350" w:rsidRPr="00A4189F" w:rsidRDefault="00394350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W przypadku konieczności przeprowadzenia robót budowlanych, niezbędnych do uruchomienia usług, Wykonawca będzie postępował zgodnie </w:t>
      </w:r>
      <w:r w:rsidR="008B06FA" w:rsidRPr="00A4189F">
        <w:rPr>
          <w:rFonts w:ascii="Arial Narrow" w:hAnsi="Arial Narrow"/>
          <w:iCs/>
          <w:sz w:val="22"/>
          <w:szCs w:val="22"/>
        </w:rPr>
        <w:t>z</w:t>
      </w:r>
      <w:r w:rsidRPr="00A4189F">
        <w:rPr>
          <w:rFonts w:ascii="Arial Narrow" w:hAnsi="Arial Narrow"/>
          <w:iCs/>
          <w:sz w:val="22"/>
          <w:szCs w:val="22"/>
        </w:rPr>
        <w:t xml:space="preserve"> wytycznymi określonymi w </w:t>
      </w:r>
      <w:r w:rsidR="001401AC">
        <w:rPr>
          <w:rFonts w:ascii="Arial Narrow" w:hAnsi="Arial Narrow"/>
          <w:iCs/>
          <w:sz w:val="22"/>
          <w:szCs w:val="22"/>
        </w:rPr>
        <w:t>p</w:t>
      </w:r>
      <w:r w:rsidR="00094CA3">
        <w:rPr>
          <w:rFonts w:ascii="Arial Narrow" w:hAnsi="Arial Narrow"/>
          <w:iCs/>
          <w:sz w:val="22"/>
          <w:szCs w:val="22"/>
        </w:rPr>
        <w:t>unkcie</w:t>
      </w:r>
      <w:r w:rsidR="001401AC" w:rsidRPr="00A4189F">
        <w:rPr>
          <w:rFonts w:ascii="Arial Narrow" w:hAnsi="Arial Narrow"/>
          <w:iCs/>
          <w:sz w:val="22"/>
          <w:szCs w:val="22"/>
        </w:rPr>
        <w:t xml:space="preserve"> </w:t>
      </w:r>
      <w:r w:rsidR="001401AC">
        <w:rPr>
          <w:rFonts w:ascii="Arial Narrow" w:hAnsi="Arial Narrow"/>
          <w:iCs/>
          <w:sz w:val="22"/>
          <w:szCs w:val="22"/>
        </w:rPr>
        <w:t xml:space="preserve">15 </w:t>
      </w:r>
      <w:r w:rsidR="00242AB2">
        <w:rPr>
          <w:rFonts w:ascii="Arial Narrow" w:hAnsi="Arial Narrow"/>
          <w:iCs/>
          <w:sz w:val="22"/>
          <w:szCs w:val="22"/>
        </w:rPr>
        <w:t>OPZ</w:t>
      </w:r>
      <w:r w:rsidRPr="00A4189F">
        <w:rPr>
          <w:rFonts w:ascii="Arial Narrow" w:hAnsi="Arial Narrow"/>
          <w:iCs/>
          <w:sz w:val="22"/>
          <w:szCs w:val="22"/>
        </w:rPr>
        <w:t>.</w:t>
      </w:r>
    </w:p>
    <w:p w14:paraId="706C0158" w14:textId="39112B47" w:rsidR="00CF1C38" w:rsidRPr="00A4189F" w:rsidRDefault="00CF1C38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Rozpoczęcie świadczenia usług</w:t>
      </w:r>
      <w:r w:rsidR="009A3166">
        <w:rPr>
          <w:rFonts w:ascii="Arial Narrow" w:hAnsi="Arial Narrow"/>
          <w:iCs/>
          <w:sz w:val="22"/>
          <w:szCs w:val="22"/>
        </w:rPr>
        <w:t>,</w:t>
      </w:r>
      <w:r w:rsidRPr="00A4189F">
        <w:rPr>
          <w:rFonts w:ascii="Arial Narrow" w:hAnsi="Arial Narrow"/>
          <w:iCs/>
          <w:sz w:val="22"/>
          <w:szCs w:val="22"/>
        </w:rPr>
        <w:t xml:space="preserve"> o których mowa w </w:t>
      </w:r>
      <w:r w:rsidR="00242AB2">
        <w:rPr>
          <w:rFonts w:ascii="Arial Narrow" w:hAnsi="Arial Narrow"/>
          <w:iCs/>
          <w:sz w:val="22"/>
          <w:szCs w:val="22"/>
        </w:rPr>
        <w:t xml:space="preserve">OPZ </w:t>
      </w:r>
      <w:r w:rsidRPr="00A4189F">
        <w:rPr>
          <w:rFonts w:ascii="Arial Narrow" w:hAnsi="Arial Narrow"/>
          <w:iCs/>
          <w:sz w:val="22"/>
          <w:szCs w:val="22"/>
        </w:rPr>
        <w:t>będzie potwierdz</w:t>
      </w:r>
      <w:r w:rsidR="00633557" w:rsidRPr="00A4189F">
        <w:rPr>
          <w:rFonts w:ascii="Arial Narrow" w:hAnsi="Arial Narrow"/>
          <w:iCs/>
          <w:sz w:val="22"/>
          <w:szCs w:val="22"/>
        </w:rPr>
        <w:t>one</w:t>
      </w:r>
      <w:r w:rsidRPr="00A4189F">
        <w:rPr>
          <w:rFonts w:ascii="Arial Narrow" w:hAnsi="Arial Narrow"/>
          <w:iCs/>
          <w:sz w:val="22"/>
          <w:szCs w:val="22"/>
        </w:rPr>
        <w:t xml:space="preserve"> obustronnym podpisaniem</w:t>
      </w:r>
      <w:r w:rsidR="00003136" w:rsidRPr="00A4189F">
        <w:rPr>
          <w:rFonts w:ascii="Arial Narrow" w:hAnsi="Arial Narrow"/>
          <w:iCs/>
          <w:sz w:val="22"/>
          <w:szCs w:val="22"/>
        </w:rPr>
        <w:t xml:space="preserve"> bez uwag</w:t>
      </w:r>
      <w:r w:rsidRPr="00A4189F">
        <w:rPr>
          <w:rFonts w:ascii="Arial Narrow" w:hAnsi="Arial Narrow"/>
          <w:iCs/>
          <w:sz w:val="22"/>
          <w:szCs w:val="22"/>
        </w:rPr>
        <w:t xml:space="preserve"> protokoł</w:t>
      </w:r>
      <w:r w:rsidR="00633557" w:rsidRPr="00A4189F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 xml:space="preserve"> </w:t>
      </w:r>
      <w:r w:rsidR="004C088D" w:rsidRPr="00A4189F">
        <w:rPr>
          <w:rFonts w:ascii="Arial Narrow" w:hAnsi="Arial Narrow"/>
          <w:iCs/>
          <w:sz w:val="22"/>
          <w:szCs w:val="22"/>
        </w:rPr>
        <w:t xml:space="preserve">uruchomienia </w:t>
      </w:r>
      <w:r w:rsidR="00375F44" w:rsidRPr="00A4189F">
        <w:rPr>
          <w:rFonts w:ascii="Arial Narrow" w:hAnsi="Arial Narrow"/>
          <w:iCs/>
          <w:sz w:val="22"/>
          <w:szCs w:val="22"/>
        </w:rPr>
        <w:t>usług</w:t>
      </w:r>
      <w:r w:rsidRPr="00A4189F">
        <w:rPr>
          <w:rFonts w:ascii="Arial Narrow" w:hAnsi="Arial Narrow"/>
          <w:iCs/>
          <w:sz w:val="22"/>
          <w:szCs w:val="22"/>
        </w:rPr>
        <w:t>.</w:t>
      </w:r>
      <w:r w:rsidR="00633557" w:rsidRPr="00A4189F">
        <w:rPr>
          <w:rFonts w:ascii="Arial Narrow" w:hAnsi="Arial Narrow"/>
          <w:iCs/>
          <w:sz w:val="22"/>
          <w:szCs w:val="22"/>
        </w:rPr>
        <w:t xml:space="preserve"> Protokół zostanie podpis</w:t>
      </w:r>
      <w:r w:rsidR="00B70A8A" w:rsidRPr="00A4189F">
        <w:rPr>
          <w:rFonts w:ascii="Arial Narrow" w:hAnsi="Arial Narrow"/>
          <w:iCs/>
          <w:sz w:val="22"/>
          <w:szCs w:val="22"/>
        </w:rPr>
        <w:t xml:space="preserve"> przez upoważnionych przedstawicieli obu stron w siedzibie Zamawiającego w Warszawie, ul. Filtrowa 57.</w:t>
      </w:r>
    </w:p>
    <w:p w14:paraId="7A7C92DD" w14:textId="00566FB9" w:rsidR="00272255" w:rsidRPr="00A4189F" w:rsidRDefault="00242AB2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lastRenderedPageBreak/>
        <w:t xml:space="preserve">Dla wszystkich kart SIM telefonii komórkowej </w:t>
      </w:r>
      <w:r w:rsidR="00CF1C38" w:rsidRPr="00A4189F">
        <w:rPr>
          <w:rFonts w:ascii="Arial Narrow" w:hAnsi="Arial Narrow"/>
          <w:iCs/>
          <w:sz w:val="22"/>
          <w:szCs w:val="22"/>
        </w:rPr>
        <w:t xml:space="preserve">Wykonawca przygotuje jedną zbiorczą Umowę o Świadczenie Usług Telekomunikacyjnych (tzw. </w:t>
      </w:r>
      <w:proofErr w:type="spellStart"/>
      <w:r w:rsidR="006869FD" w:rsidRPr="00A4189F">
        <w:rPr>
          <w:rFonts w:ascii="Arial Narrow" w:hAnsi="Arial Narrow"/>
          <w:iCs/>
          <w:sz w:val="22"/>
          <w:szCs w:val="22"/>
        </w:rPr>
        <w:t>Uo</w:t>
      </w:r>
      <w:r w:rsidR="00CF1C38" w:rsidRPr="00A4189F">
        <w:rPr>
          <w:rFonts w:ascii="Arial Narrow" w:hAnsi="Arial Narrow"/>
          <w:iCs/>
          <w:sz w:val="22"/>
          <w:szCs w:val="22"/>
        </w:rPr>
        <w:t>ŚUT</w:t>
      </w:r>
      <w:proofErr w:type="spellEnd"/>
      <w:r w:rsidR="00CF1C38" w:rsidRPr="00A4189F">
        <w:rPr>
          <w:rFonts w:ascii="Arial Narrow" w:hAnsi="Arial Narrow"/>
          <w:iCs/>
          <w:sz w:val="22"/>
          <w:szCs w:val="22"/>
        </w:rPr>
        <w:t xml:space="preserve">) zawierającą wszystkie niezbędne dane zgodnie z </w:t>
      </w:r>
      <w:r w:rsidR="00836ED8">
        <w:rPr>
          <w:rFonts w:ascii="Arial Narrow" w:hAnsi="Arial Narrow"/>
          <w:iCs/>
          <w:sz w:val="22"/>
          <w:szCs w:val="22"/>
        </w:rPr>
        <w:t>u</w:t>
      </w:r>
      <w:r w:rsidR="00CF1C38" w:rsidRPr="00A4189F">
        <w:rPr>
          <w:rFonts w:ascii="Arial Narrow" w:hAnsi="Arial Narrow"/>
          <w:iCs/>
          <w:sz w:val="22"/>
          <w:szCs w:val="22"/>
        </w:rPr>
        <w:t xml:space="preserve">stawą </w:t>
      </w:r>
      <w:r w:rsidR="00836ED8">
        <w:rPr>
          <w:rFonts w:ascii="Arial Narrow" w:hAnsi="Arial Narrow"/>
          <w:iCs/>
          <w:sz w:val="22"/>
          <w:szCs w:val="22"/>
        </w:rPr>
        <w:t xml:space="preserve">z dnia 16 lipca 2004 r. Prawo Telekomunikacyjne (Dz. U. z </w:t>
      </w:r>
      <w:r w:rsidR="001401AC">
        <w:rPr>
          <w:rFonts w:ascii="Arial Narrow" w:hAnsi="Arial Narrow"/>
          <w:iCs/>
          <w:sz w:val="22"/>
          <w:szCs w:val="22"/>
        </w:rPr>
        <w:t xml:space="preserve">2021 </w:t>
      </w:r>
      <w:r w:rsidR="00836ED8">
        <w:rPr>
          <w:rFonts w:ascii="Arial Narrow" w:hAnsi="Arial Narrow"/>
          <w:iCs/>
          <w:sz w:val="22"/>
          <w:szCs w:val="22"/>
        </w:rPr>
        <w:t xml:space="preserve">r. poz. </w:t>
      </w:r>
      <w:r w:rsidR="001401AC">
        <w:rPr>
          <w:rFonts w:ascii="Arial Narrow" w:hAnsi="Arial Narrow"/>
          <w:iCs/>
          <w:sz w:val="22"/>
          <w:szCs w:val="22"/>
        </w:rPr>
        <w:t xml:space="preserve">576 </w:t>
      </w:r>
      <w:r w:rsidR="00EB3ACA">
        <w:rPr>
          <w:rFonts w:ascii="Arial Narrow" w:hAnsi="Arial Narrow"/>
          <w:iCs/>
          <w:sz w:val="22"/>
          <w:szCs w:val="22"/>
        </w:rPr>
        <w:t xml:space="preserve">z </w:t>
      </w:r>
      <w:proofErr w:type="spellStart"/>
      <w:r w:rsidR="00EB3ACA">
        <w:rPr>
          <w:rFonts w:ascii="Arial Narrow" w:hAnsi="Arial Narrow"/>
          <w:iCs/>
          <w:sz w:val="22"/>
          <w:szCs w:val="22"/>
        </w:rPr>
        <w:t>późn</w:t>
      </w:r>
      <w:proofErr w:type="spellEnd"/>
      <w:r w:rsidR="00EB3ACA">
        <w:rPr>
          <w:rFonts w:ascii="Arial Narrow" w:hAnsi="Arial Narrow"/>
          <w:iCs/>
          <w:sz w:val="22"/>
          <w:szCs w:val="22"/>
        </w:rPr>
        <w:t>. Zm.</w:t>
      </w:r>
      <w:r w:rsidR="00836ED8">
        <w:rPr>
          <w:rFonts w:ascii="Arial Narrow" w:hAnsi="Arial Narrow"/>
          <w:iCs/>
          <w:sz w:val="22"/>
          <w:szCs w:val="22"/>
        </w:rPr>
        <w:t>)</w:t>
      </w:r>
      <w:r w:rsidR="00CF1C38" w:rsidRPr="00A4189F">
        <w:rPr>
          <w:rFonts w:ascii="Arial Narrow" w:hAnsi="Arial Narrow"/>
          <w:iCs/>
          <w:sz w:val="22"/>
          <w:szCs w:val="22"/>
        </w:rPr>
        <w:t xml:space="preserve">. W przypadku jakichkolwiek rozbieżności pomiędzy </w:t>
      </w:r>
      <w:r w:rsidR="000A3FE0" w:rsidRPr="00A4189F">
        <w:rPr>
          <w:rFonts w:ascii="Arial Narrow" w:hAnsi="Arial Narrow"/>
          <w:iCs/>
          <w:sz w:val="22"/>
          <w:szCs w:val="22"/>
        </w:rPr>
        <w:t>u</w:t>
      </w:r>
      <w:r w:rsidR="00CF1C38" w:rsidRPr="00A4189F">
        <w:rPr>
          <w:rFonts w:ascii="Arial Narrow" w:hAnsi="Arial Narrow"/>
          <w:iCs/>
          <w:sz w:val="22"/>
          <w:szCs w:val="22"/>
        </w:rPr>
        <w:t xml:space="preserve">mową </w:t>
      </w:r>
      <w:proofErr w:type="spellStart"/>
      <w:r w:rsidR="006869FD" w:rsidRPr="00A4189F">
        <w:rPr>
          <w:rFonts w:ascii="Arial Narrow" w:hAnsi="Arial Narrow"/>
          <w:iCs/>
          <w:sz w:val="22"/>
          <w:szCs w:val="22"/>
        </w:rPr>
        <w:t>Uo</w:t>
      </w:r>
      <w:r w:rsidR="00CF1C38" w:rsidRPr="00A4189F">
        <w:rPr>
          <w:rFonts w:ascii="Arial Narrow" w:hAnsi="Arial Narrow"/>
          <w:iCs/>
          <w:sz w:val="22"/>
          <w:szCs w:val="22"/>
        </w:rPr>
        <w:t>ŚUT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a</w:t>
      </w:r>
      <w:r w:rsidR="00CF1C38" w:rsidRPr="00A4189F">
        <w:rPr>
          <w:rFonts w:ascii="Arial Narrow" w:hAnsi="Arial Narrow"/>
          <w:iCs/>
          <w:sz w:val="22"/>
          <w:szCs w:val="22"/>
        </w:rPr>
        <w:t xml:space="preserve">  </w:t>
      </w:r>
      <w:r w:rsidR="006F179F" w:rsidRPr="00A4189F">
        <w:rPr>
          <w:rFonts w:ascii="Arial Narrow" w:hAnsi="Arial Narrow"/>
          <w:iCs/>
          <w:sz w:val="22"/>
          <w:szCs w:val="22"/>
        </w:rPr>
        <w:t>U</w:t>
      </w:r>
      <w:r w:rsidR="00CF1C38" w:rsidRPr="00A4189F">
        <w:rPr>
          <w:rFonts w:ascii="Arial Narrow" w:hAnsi="Arial Narrow"/>
          <w:iCs/>
          <w:sz w:val="22"/>
          <w:szCs w:val="22"/>
        </w:rPr>
        <w:t xml:space="preserve">mową, bezwzględne pierwszeństwo mają postanowienia </w:t>
      </w:r>
      <w:r w:rsidR="006F179F" w:rsidRPr="00A4189F">
        <w:rPr>
          <w:rFonts w:ascii="Arial Narrow" w:hAnsi="Arial Narrow"/>
          <w:iCs/>
          <w:sz w:val="22"/>
          <w:szCs w:val="22"/>
        </w:rPr>
        <w:t>U</w:t>
      </w:r>
      <w:r w:rsidR="00CF1C38" w:rsidRPr="00A4189F">
        <w:rPr>
          <w:rFonts w:ascii="Arial Narrow" w:hAnsi="Arial Narrow"/>
          <w:iCs/>
          <w:sz w:val="22"/>
          <w:szCs w:val="22"/>
        </w:rPr>
        <w:t>mowy.</w:t>
      </w:r>
    </w:p>
    <w:p w14:paraId="181B18E8" w14:textId="77777777" w:rsidR="00601AA1" w:rsidRPr="00A4189F" w:rsidRDefault="00CF1C38" w:rsidP="00443008">
      <w:pPr>
        <w:numPr>
          <w:ilvl w:val="0"/>
          <w:numId w:val="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W razie kolizji między </w:t>
      </w:r>
      <w:r w:rsidR="000A3FE0" w:rsidRPr="00A4189F">
        <w:rPr>
          <w:rFonts w:ascii="Arial Narrow" w:hAnsi="Arial Narrow"/>
          <w:iCs/>
          <w:sz w:val="22"/>
          <w:szCs w:val="22"/>
        </w:rPr>
        <w:t xml:space="preserve">niniejszą </w:t>
      </w:r>
      <w:r w:rsidRPr="00A4189F">
        <w:rPr>
          <w:rFonts w:ascii="Arial Narrow" w:hAnsi="Arial Narrow"/>
          <w:iCs/>
          <w:sz w:val="22"/>
          <w:szCs w:val="22"/>
        </w:rPr>
        <w:t>U</w:t>
      </w:r>
      <w:r w:rsidR="0020512B" w:rsidRPr="00A4189F">
        <w:rPr>
          <w:rFonts w:ascii="Arial Narrow" w:hAnsi="Arial Narrow"/>
          <w:iCs/>
          <w:sz w:val="22"/>
          <w:szCs w:val="22"/>
        </w:rPr>
        <w:t>mową a Regulaminem świadczenia usług teleko</w:t>
      </w:r>
      <w:r w:rsidRPr="00A4189F">
        <w:rPr>
          <w:rFonts w:ascii="Arial Narrow" w:hAnsi="Arial Narrow"/>
          <w:iCs/>
          <w:sz w:val="22"/>
          <w:szCs w:val="22"/>
        </w:rPr>
        <w:t>munikacyjnych pierwszeństwo ma U</w:t>
      </w:r>
      <w:r w:rsidR="0020512B" w:rsidRPr="00A4189F">
        <w:rPr>
          <w:rFonts w:ascii="Arial Narrow" w:hAnsi="Arial Narrow"/>
          <w:iCs/>
          <w:sz w:val="22"/>
          <w:szCs w:val="22"/>
        </w:rPr>
        <w:t>mowa</w:t>
      </w:r>
      <w:r w:rsidR="009A08EA" w:rsidRPr="00A4189F">
        <w:rPr>
          <w:rFonts w:ascii="Arial Narrow" w:hAnsi="Arial Narrow"/>
          <w:iCs/>
          <w:sz w:val="22"/>
          <w:szCs w:val="22"/>
        </w:rPr>
        <w:t xml:space="preserve">, chyba że </w:t>
      </w:r>
      <w:r w:rsidR="00D36DB1">
        <w:rPr>
          <w:rFonts w:ascii="Arial Narrow" w:hAnsi="Arial Narrow"/>
          <w:iCs/>
          <w:sz w:val="22"/>
          <w:szCs w:val="22"/>
        </w:rPr>
        <w:t xml:space="preserve">postanowienia </w:t>
      </w:r>
      <w:r w:rsidR="009A08EA" w:rsidRPr="00A4189F">
        <w:rPr>
          <w:rFonts w:ascii="Arial Narrow" w:hAnsi="Arial Narrow"/>
          <w:iCs/>
          <w:sz w:val="22"/>
          <w:szCs w:val="22"/>
        </w:rPr>
        <w:t>regulamin</w:t>
      </w:r>
      <w:r w:rsidR="00D36DB1">
        <w:rPr>
          <w:rFonts w:ascii="Arial Narrow" w:hAnsi="Arial Narrow"/>
          <w:iCs/>
          <w:sz w:val="22"/>
          <w:szCs w:val="22"/>
        </w:rPr>
        <w:t>u</w:t>
      </w:r>
      <w:r w:rsidR="009A08EA" w:rsidRPr="00A4189F">
        <w:rPr>
          <w:rFonts w:ascii="Arial Narrow" w:hAnsi="Arial Narrow"/>
          <w:iCs/>
          <w:sz w:val="22"/>
          <w:szCs w:val="22"/>
        </w:rPr>
        <w:t xml:space="preserve"> </w:t>
      </w:r>
      <w:r w:rsidR="00D36DB1">
        <w:rPr>
          <w:rFonts w:ascii="Arial Narrow" w:hAnsi="Arial Narrow"/>
          <w:iCs/>
          <w:sz w:val="22"/>
          <w:szCs w:val="22"/>
        </w:rPr>
        <w:t>są korzystniejsze</w:t>
      </w:r>
      <w:r w:rsidR="009A08EA" w:rsidRPr="00A4189F">
        <w:rPr>
          <w:rFonts w:ascii="Arial Narrow" w:hAnsi="Arial Narrow"/>
          <w:iCs/>
          <w:sz w:val="22"/>
          <w:szCs w:val="22"/>
        </w:rPr>
        <w:t xml:space="preserve"> dla Zamawiającego</w:t>
      </w:r>
      <w:r w:rsidR="0020512B" w:rsidRPr="00A4189F">
        <w:rPr>
          <w:rFonts w:ascii="Arial Narrow" w:hAnsi="Arial Narrow"/>
          <w:iCs/>
          <w:sz w:val="22"/>
          <w:szCs w:val="22"/>
        </w:rPr>
        <w:t>.</w:t>
      </w:r>
    </w:p>
    <w:p w14:paraId="6297300E" w14:textId="77777777" w:rsidR="00601AA1" w:rsidRPr="00A4189F" w:rsidRDefault="00601AA1" w:rsidP="00443008">
      <w:pPr>
        <w:spacing w:before="120"/>
        <w:rPr>
          <w:b/>
        </w:rPr>
      </w:pPr>
    </w:p>
    <w:p w14:paraId="5D1B76A1" w14:textId="77777777" w:rsidR="005E4EE9" w:rsidRPr="00F34FAD" w:rsidRDefault="00FF6E65" w:rsidP="00443008">
      <w:pPr>
        <w:pStyle w:val="Stylpar"/>
        <w:jc w:val="center"/>
        <w:rPr>
          <w:b/>
        </w:rPr>
      </w:pPr>
      <w:r w:rsidRPr="00F34FAD">
        <w:rPr>
          <w:b/>
        </w:rPr>
        <w:t>ZOBOWIĄZANIA WYKONAWCY</w:t>
      </w:r>
    </w:p>
    <w:p w14:paraId="01A2EDC3" w14:textId="77777777" w:rsidR="00601AA1" w:rsidRPr="00F34FAD" w:rsidRDefault="00601AA1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6287FB33" w14:textId="77777777" w:rsidR="00601AA1" w:rsidRPr="00A4189F" w:rsidRDefault="00601AA1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Wykonawca gwarantuje, iż dostarczany sprzęt jest nowy i nieużywany, wolny od wad fizycznych i prawnych oraz że posiada niezbędne, wymagane prawem homologacje i atesty do jego bezpiecznego użytkowania.</w:t>
      </w:r>
    </w:p>
    <w:p w14:paraId="15BCB790" w14:textId="0F08CF92" w:rsidR="00601AA1" w:rsidRPr="00A4189F" w:rsidRDefault="00601AA1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Wykonawca gwarantuje pełną dostępność usług objętych  </w:t>
      </w:r>
      <w:r w:rsidR="006F179F" w:rsidRPr="00A4189F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>mową (bez względu na porę dnia) użytkownikom Zamawiającego wykonującym zadania na terenie kraju, zgodnie z aktualnymi mapami zasięgu dostępnymi na stronach internetowych Wykonawcy.</w:t>
      </w:r>
    </w:p>
    <w:p w14:paraId="03DABAB3" w14:textId="77777777" w:rsidR="00601AA1" w:rsidRPr="00374AEA" w:rsidRDefault="00601AA1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Wykonawca oświadcza, że posiada funkcjonującą </w:t>
      </w:r>
      <w:r w:rsidRPr="00374AEA">
        <w:rPr>
          <w:rFonts w:ascii="Arial Narrow" w:hAnsi="Arial Narrow"/>
          <w:iCs/>
          <w:sz w:val="22"/>
          <w:szCs w:val="22"/>
        </w:rPr>
        <w:t>całodobowo komórkę organizacyjną odpowiedzialną za przyjmowanie zgłoszeń o awariach i usterkach.</w:t>
      </w:r>
    </w:p>
    <w:p w14:paraId="79391F05" w14:textId="77777777" w:rsidR="00601AA1" w:rsidRPr="00374AEA" w:rsidRDefault="00601AA1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374AEA">
        <w:rPr>
          <w:rFonts w:ascii="Arial Narrow" w:hAnsi="Arial Narrow"/>
          <w:iCs/>
          <w:sz w:val="22"/>
          <w:szCs w:val="22"/>
        </w:rPr>
        <w:t xml:space="preserve">Wykonawca zobowiązuje się do usuwania awarii i usterek zgodnie z procedurą określoną </w:t>
      </w:r>
      <w:r w:rsidR="00B306A6" w:rsidRPr="00374AEA">
        <w:rPr>
          <w:rFonts w:ascii="Arial Narrow" w:hAnsi="Arial Narrow"/>
          <w:iCs/>
          <w:sz w:val="22"/>
          <w:szCs w:val="22"/>
        </w:rPr>
        <w:t xml:space="preserve">w punkcie </w:t>
      </w:r>
      <w:r w:rsidR="00AE4A56">
        <w:rPr>
          <w:rFonts w:ascii="Arial Narrow" w:hAnsi="Arial Narrow"/>
          <w:iCs/>
          <w:sz w:val="22"/>
          <w:szCs w:val="22"/>
        </w:rPr>
        <w:t>7</w:t>
      </w:r>
      <w:r w:rsidR="00AE4A56" w:rsidRPr="00374AEA">
        <w:rPr>
          <w:rFonts w:ascii="Arial Narrow" w:hAnsi="Arial Narrow"/>
          <w:iCs/>
          <w:sz w:val="22"/>
          <w:szCs w:val="22"/>
        </w:rPr>
        <w:t xml:space="preserve"> </w:t>
      </w:r>
      <w:r w:rsidR="006F479F" w:rsidRPr="00374AEA">
        <w:rPr>
          <w:rFonts w:ascii="Arial Narrow" w:hAnsi="Arial Narrow"/>
          <w:iCs/>
          <w:sz w:val="22"/>
          <w:szCs w:val="22"/>
        </w:rPr>
        <w:t>OPZ</w:t>
      </w:r>
      <w:r w:rsidRPr="00374AEA">
        <w:rPr>
          <w:rFonts w:ascii="Arial Narrow" w:hAnsi="Arial Narrow"/>
          <w:iCs/>
          <w:sz w:val="22"/>
          <w:szCs w:val="22"/>
        </w:rPr>
        <w:t xml:space="preserve">. </w:t>
      </w:r>
    </w:p>
    <w:p w14:paraId="1F67F349" w14:textId="77777777" w:rsidR="00601AA1" w:rsidRPr="00374AEA" w:rsidRDefault="00601AA1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374AEA">
        <w:rPr>
          <w:rFonts w:ascii="Arial Narrow" w:hAnsi="Arial Narrow"/>
          <w:iCs/>
          <w:sz w:val="22"/>
          <w:szCs w:val="22"/>
        </w:rPr>
        <w:t>Wykonawca zobowiązuje się do zachowania w tajemnicy wszystkich danych znajdujących się w pamięci telefonów, które Zamawiający przekazał Wykonawcy, np. w celu dokonania naprawy.</w:t>
      </w:r>
    </w:p>
    <w:p w14:paraId="71ED03B8" w14:textId="73A8B3D5" w:rsidR="00F4037E" w:rsidRPr="00374AEA" w:rsidRDefault="00601AA1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374AEA">
        <w:rPr>
          <w:rFonts w:ascii="Arial Narrow" w:hAnsi="Arial Narrow"/>
          <w:iCs/>
          <w:sz w:val="22"/>
          <w:szCs w:val="22"/>
        </w:rPr>
        <w:t xml:space="preserve">Wykonawca zobowiązuje się do nieodpłatnego udostępnienia, na czas trwania </w:t>
      </w:r>
      <w:r w:rsidR="006F179F" w:rsidRPr="00374AEA">
        <w:rPr>
          <w:rFonts w:ascii="Arial Narrow" w:hAnsi="Arial Narrow"/>
          <w:iCs/>
          <w:sz w:val="22"/>
          <w:szCs w:val="22"/>
        </w:rPr>
        <w:t>U</w:t>
      </w:r>
      <w:r w:rsidRPr="00374AEA">
        <w:rPr>
          <w:rFonts w:ascii="Arial Narrow" w:hAnsi="Arial Narrow"/>
          <w:iCs/>
          <w:sz w:val="22"/>
          <w:szCs w:val="22"/>
        </w:rPr>
        <w:t xml:space="preserve">mowy, Zamawiającemu systemu (aplikacji internetowej) </w:t>
      </w:r>
      <w:r w:rsidR="006F479F" w:rsidRPr="00374AEA">
        <w:rPr>
          <w:rFonts w:ascii="Arial Narrow" w:hAnsi="Arial Narrow"/>
          <w:iCs/>
          <w:sz w:val="22"/>
          <w:szCs w:val="22"/>
        </w:rPr>
        <w:t>zgodnej z wymaganiami określonymi w p</w:t>
      </w:r>
      <w:r w:rsidR="003A3E72">
        <w:rPr>
          <w:rFonts w:ascii="Arial Narrow" w:hAnsi="Arial Narrow"/>
          <w:iCs/>
          <w:sz w:val="22"/>
          <w:szCs w:val="22"/>
        </w:rPr>
        <w:t>unkcie</w:t>
      </w:r>
      <w:r w:rsidR="006F479F" w:rsidRPr="00374AEA">
        <w:rPr>
          <w:rFonts w:ascii="Arial Narrow" w:hAnsi="Arial Narrow"/>
          <w:iCs/>
          <w:sz w:val="22"/>
          <w:szCs w:val="22"/>
        </w:rPr>
        <w:t xml:space="preserve"> </w:t>
      </w:r>
      <w:r w:rsidR="00AE4A56">
        <w:rPr>
          <w:rFonts w:ascii="Arial Narrow" w:hAnsi="Arial Narrow"/>
          <w:iCs/>
          <w:sz w:val="22"/>
          <w:szCs w:val="22"/>
        </w:rPr>
        <w:t>8</w:t>
      </w:r>
      <w:r w:rsidR="006F479F" w:rsidRPr="00374AEA">
        <w:rPr>
          <w:rFonts w:ascii="Arial Narrow" w:hAnsi="Arial Narrow"/>
          <w:iCs/>
          <w:sz w:val="22"/>
          <w:szCs w:val="22"/>
        </w:rPr>
        <w:t xml:space="preserve"> OPZ</w:t>
      </w:r>
      <w:r w:rsidRPr="00374AEA">
        <w:rPr>
          <w:rFonts w:ascii="Arial Narrow" w:hAnsi="Arial Narrow"/>
          <w:iCs/>
          <w:sz w:val="22"/>
          <w:szCs w:val="22"/>
        </w:rPr>
        <w:t xml:space="preserve">. </w:t>
      </w:r>
    </w:p>
    <w:p w14:paraId="2CB49FA2" w14:textId="5F9448C4" w:rsidR="00601AA1" w:rsidRPr="00374AEA" w:rsidRDefault="00601AA1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374AEA">
        <w:rPr>
          <w:rFonts w:ascii="Arial Narrow" w:hAnsi="Arial Narrow"/>
          <w:iCs/>
          <w:sz w:val="22"/>
          <w:szCs w:val="22"/>
        </w:rPr>
        <w:t xml:space="preserve">Wykonawca zobowiązuje się do </w:t>
      </w:r>
      <w:r w:rsidR="00F60909">
        <w:rPr>
          <w:rFonts w:ascii="Arial Narrow" w:hAnsi="Arial Narrow"/>
          <w:iCs/>
          <w:sz w:val="22"/>
          <w:szCs w:val="22"/>
        </w:rPr>
        <w:t>przeprowadzenia Warsztatu technicznego dla pracowników Zamawiającego</w:t>
      </w:r>
      <w:r w:rsidR="00F60909" w:rsidRPr="00374AEA">
        <w:rPr>
          <w:rFonts w:ascii="Arial Narrow" w:hAnsi="Arial Narrow"/>
          <w:iCs/>
          <w:sz w:val="22"/>
          <w:szCs w:val="22"/>
        </w:rPr>
        <w:t xml:space="preserve"> </w:t>
      </w:r>
      <w:r w:rsidRPr="00374AEA">
        <w:rPr>
          <w:rFonts w:ascii="Arial Narrow" w:hAnsi="Arial Narrow"/>
          <w:iCs/>
          <w:sz w:val="22"/>
          <w:szCs w:val="22"/>
        </w:rPr>
        <w:t>w</w:t>
      </w:r>
      <w:r w:rsidR="001462E6">
        <w:rPr>
          <w:rFonts w:ascii="Arial Narrow" w:hAnsi="Arial Narrow"/>
          <w:iCs/>
          <w:sz w:val="22"/>
          <w:szCs w:val="22"/>
        </w:rPr>
        <w:t> </w:t>
      </w:r>
      <w:r w:rsidRPr="00374AEA">
        <w:rPr>
          <w:rFonts w:ascii="Arial Narrow" w:hAnsi="Arial Narrow"/>
          <w:iCs/>
          <w:sz w:val="22"/>
          <w:szCs w:val="22"/>
        </w:rPr>
        <w:t xml:space="preserve">terminie do </w:t>
      </w:r>
      <w:r w:rsidR="00F60909">
        <w:rPr>
          <w:rFonts w:ascii="Arial Narrow" w:hAnsi="Arial Narrow"/>
          <w:iCs/>
          <w:sz w:val="22"/>
          <w:szCs w:val="22"/>
        </w:rPr>
        <w:t>9</w:t>
      </w:r>
      <w:r w:rsidR="00F60909" w:rsidRPr="00374AEA">
        <w:rPr>
          <w:rFonts w:ascii="Arial Narrow" w:hAnsi="Arial Narrow"/>
          <w:iCs/>
          <w:sz w:val="22"/>
          <w:szCs w:val="22"/>
        </w:rPr>
        <w:t xml:space="preserve">0 </w:t>
      </w:r>
      <w:r w:rsidRPr="00374AEA">
        <w:rPr>
          <w:rFonts w:ascii="Arial Narrow" w:hAnsi="Arial Narrow"/>
          <w:iCs/>
          <w:sz w:val="22"/>
          <w:szCs w:val="22"/>
        </w:rPr>
        <w:t xml:space="preserve">dni od dnia </w:t>
      </w:r>
      <w:r w:rsidR="006F479F" w:rsidRPr="00374AEA">
        <w:rPr>
          <w:rFonts w:ascii="Arial Narrow" w:hAnsi="Arial Narrow"/>
          <w:iCs/>
          <w:sz w:val="22"/>
          <w:szCs w:val="22"/>
        </w:rPr>
        <w:t>rozpoczęcia świadczenia usług</w:t>
      </w:r>
      <w:r w:rsidR="003C7D18">
        <w:rPr>
          <w:rFonts w:ascii="Arial Narrow" w:hAnsi="Arial Narrow"/>
          <w:iCs/>
          <w:sz w:val="22"/>
          <w:szCs w:val="22"/>
        </w:rPr>
        <w:t xml:space="preserve"> telekomunikacyjnych</w:t>
      </w:r>
      <w:r w:rsidRPr="00374AEA">
        <w:rPr>
          <w:rFonts w:ascii="Arial Narrow" w:hAnsi="Arial Narrow"/>
          <w:iCs/>
          <w:sz w:val="22"/>
          <w:szCs w:val="22"/>
        </w:rPr>
        <w:t xml:space="preserve">, w zakresie i na warunkach określonych w </w:t>
      </w:r>
      <w:r w:rsidR="001D7E98" w:rsidRPr="00374AEA">
        <w:rPr>
          <w:rFonts w:ascii="Arial Narrow" w:hAnsi="Arial Narrow"/>
          <w:iCs/>
          <w:sz w:val="22"/>
          <w:szCs w:val="22"/>
        </w:rPr>
        <w:t xml:space="preserve">punkcie </w:t>
      </w:r>
      <w:r w:rsidR="00AE4A56">
        <w:rPr>
          <w:rFonts w:ascii="Arial Narrow" w:hAnsi="Arial Narrow"/>
          <w:iCs/>
          <w:sz w:val="22"/>
          <w:szCs w:val="22"/>
        </w:rPr>
        <w:t>9</w:t>
      </w:r>
      <w:r w:rsidR="006F479F" w:rsidRPr="00374AEA">
        <w:rPr>
          <w:rFonts w:ascii="Arial Narrow" w:hAnsi="Arial Narrow"/>
          <w:iCs/>
          <w:sz w:val="22"/>
          <w:szCs w:val="22"/>
        </w:rPr>
        <w:t xml:space="preserve"> OPZ</w:t>
      </w:r>
      <w:r w:rsidRPr="00374AEA">
        <w:rPr>
          <w:rFonts w:ascii="Arial Narrow" w:hAnsi="Arial Narrow"/>
          <w:iCs/>
          <w:sz w:val="22"/>
          <w:szCs w:val="22"/>
        </w:rPr>
        <w:t>.</w:t>
      </w:r>
    </w:p>
    <w:p w14:paraId="285CD202" w14:textId="77777777" w:rsidR="00C53953" w:rsidRPr="00374AEA" w:rsidRDefault="00C53953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374AEA">
        <w:rPr>
          <w:rFonts w:ascii="Arial Narrow" w:hAnsi="Arial Narrow"/>
          <w:iCs/>
          <w:sz w:val="22"/>
          <w:szCs w:val="22"/>
        </w:rPr>
        <w:t xml:space="preserve">Wykonawca zobowiązuje się udzielić odpowiedzi </w:t>
      </w:r>
      <w:r w:rsidR="006E7C5A" w:rsidRPr="00374AEA">
        <w:rPr>
          <w:rFonts w:ascii="Arial Narrow" w:hAnsi="Arial Narrow"/>
          <w:iCs/>
          <w:sz w:val="22"/>
          <w:szCs w:val="22"/>
        </w:rPr>
        <w:t xml:space="preserve">na </w:t>
      </w:r>
      <w:r w:rsidRPr="00374AEA">
        <w:rPr>
          <w:rFonts w:ascii="Arial Narrow" w:hAnsi="Arial Narrow"/>
          <w:iCs/>
          <w:sz w:val="22"/>
          <w:szCs w:val="22"/>
        </w:rPr>
        <w:t>pyta</w:t>
      </w:r>
      <w:r w:rsidR="006E7C5A" w:rsidRPr="00374AEA">
        <w:rPr>
          <w:rFonts w:ascii="Arial Narrow" w:hAnsi="Arial Narrow"/>
          <w:iCs/>
          <w:sz w:val="22"/>
          <w:szCs w:val="22"/>
        </w:rPr>
        <w:t>nia Zamawiającego w kwestiach</w:t>
      </w:r>
      <w:r w:rsidRPr="00374AEA">
        <w:rPr>
          <w:rFonts w:ascii="Arial Narrow" w:hAnsi="Arial Narrow"/>
          <w:iCs/>
          <w:sz w:val="22"/>
          <w:szCs w:val="22"/>
        </w:rPr>
        <w:t xml:space="preserve"> </w:t>
      </w:r>
      <w:r w:rsidR="006E7C5A" w:rsidRPr="00374AEA">
        <w:rPr>
          <w:rFonts w:ascii="Arial Narrow" w:hAnsi="Arial Narrow"/>
          <w:iCs/>
          <w:sz w:val="22"/>
          <w:szCs w:val="22"/>
        </w:rPr>
        <w:t>dotyczących</w:t>
      </w:r>
      <w:r w:rsidRPr="00374AEA">
        <w:rPr>
          <w:rFonts w:ascii="Arial Narrow" w:hAnsi="Arial Narrow"/>
          <w:iCs/>
          <w:sz w:val="22"/>
          <w:szCs w:val="22"/>
        </w:rPr>
        <w:t xml:space="preserve"> wszelkich problemów i wątpliwości </w:t>
      </w:r>
      <w:r w:rsidR="006E7C5A" w:rsidRPr="00374AEA">
        <w:rPr>
          <w:rFonts w:ascii="Arial Narrow" w:hAnsi="Arial Narrow"/>
          <w:iCs/>
          <w:sz w:val="22"/>
          <w:szCs w:val="22"/>
        </w:rPr>
        <w:t xml:space="preserve">związanych z realizacją </w:t>
      </w:r>
      <w:r w:rsidR="00E501FE">
        <w:rPr>
          <w:rFonts w:ascii="Arial Narrow" w:hAnsi="Arial Narrow"/>
          <w:iCs/>
          <w:sz w:val="22"/>
          <w:szCs w:val="22"/>
        </w:rPr>
        <w:t>p</w:t>
      </w:r>
      <w:r w:rsidR="006E7C5A" w:rsidRPr="00374AEA">
        <w:rPr>
          <w:rFonts w:ascii="Arial Narrow" w:hAnsi="Arial Narrow"/>
          <w:iCs/>
          <w:sz w:val="22"/>
          <w:szCs w:val="22"/>
        </w:rPr>
        <w:t xml:space="preserve">rzedmiotu </w:t>
      </w:r>
      <w:r w:rsidR="00E501FE">
        <w:rPr>
          <w:rFonts w:ascii="Arial Narrow" w:hAnsi="Arial Narrow"/>
          <w:iCs/>
          <w:sz w:val="22"/>
          <w:szCs w:val="22"/>
        </w:rPr>
        <w:t>Umowy</w:t>
      </w:r>
      <w:r w:rsidR="006E7C5A" w:rsidRPr="00374AEA">
        <w:rPr>
          <w:rFonts w:ascii="Arial Narrow" w:hAnsi="Arial Narrow"/>
          <w:iCs/>
          <w:sz w:val="22"/>
          <w:szCs w:val="22"/>
        </w:rPr>
        <w:t>. P</w:t>
      </w:r>
      <w:r w:rsidRPr="00374AEA">
        <w:rPr>
          <w:rFonts w:ascii="Arial Narrow" w:hAnsi="Arial Narrow"/>
          <w:iCs/>
          <w:sz w:val="22"/>
          <w:szCs w:val="22"/>
        </w:rPr>
        <w:t>i</w:t>
      </w:r>
      <w:r w:rsidR="006E7C5A" w:rsidRPr="00374AEA">
        <w:rPr>
          <w:rFonts w:ascii="Arial Narrow" w:hAnsi="Arial Narrow"/>
          <w:iCs/>
          <w:sz w:val="22"/>
          <w:szCs w:val="22"/>
        </w:rPr>
        <w:t>semna odpowiedź będzie udzielona</w:t>
      </w:r>
      <w:r w:rsidR="007C3B23" w:rsidRPr="00374AEA">
        <w:rPr>
          <w:rFonts w:ascii="Arial Narrow" w:hAnsi="Arial Narrow"/>
          <w:iCs/>
          <w:sz w:val="22"/>
          <w:szCs w:val="22"/>
        </w:rPr>
        <w:br/>
      </w:r>
      <w:r w:rsidRPr="00374AEA">
        <w:rPr>
          <w:rFonts w:ascii="Arial Narrow" w:hAnsi="Arial Narrow"/>
          <w:iCs/>
          <w:sz w:val="22"/>
          <w:szCs w:val="22"/>
        </w:rPr>
        <w:t>w terminie 14 dni od otrzymania pytania.</w:t>
      </w:r>
    </w:p>
    <w:p w14:paraId="0BF16D7F" w14:textId="77777777" w:rsidR="0051558F" w:rsidRPr="00674C2A" w:rsidRDefault="0051558F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374AEA">
        <w:rPr>
          <w:rFonts w:ascii="Arial Narrow" w:hAnsi="Arial Narrow"/>
          <w:iCs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480261A6" w14:textId="0D34586A" w:rsidR="003F36DD" w:rsidRPr="00674C2A" w:rsidRDefault="003F36DD" w:rsidP="00443008">
      <w:pPr>
        <w:numPr>
          <w:ilvl w:val="0"/>
          <w:numId w:val="3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674C2A">
        <w:rPr>
          <w:rFonts w:ascii="Arial Narrow" w:hAnsi="Arial Narrow"/>
          <w:iCs/>
          <w:sz w:val="22"/>
          <w:szCs w:val="22"/>
        </w:rPr>
        <w:t xml:space="preserve">Wykonawca zobowiązuje się do zachowania w tajemnicy wszystkich informacji technicznych i organizacyjnych udostępnionych przez Zamawiającego w związku z wykonywaniem </w:t>
      </w:r>
      <w:r w:rsidR="006F179F" w:rsidRPr="00674C2A">
        <w:rPr>
          <w:rFonts w:ascii="Arial Narrow" w:hAnsi="Arial Narrow"/>
          <w:iCs/>
          <w:sz w:val="22"/>
          <w:szCs w:val="22"/>
        </w:rPr>
        <w:t>U</w:t>
      </w:r>
      <w:r w:rsidRPr="00674C2A">
        <w:rPr>
          <w:rFonts w:ascii="Arial Narrow" w:hAnsi="Arial Narrow"/>
          <w:iCs/>
          <w:sz w:val="22"/>
          <w:szCs w:val="22"/>
        </w:rPr>
        <w:t>mowy i do nie wykorzystywania ich</w:t>
      </w:r>
      <w:r w:rsidR="007C3B23" w:rsidRPr="00674C2A">
        <w:rPr>
          <w:rFonts w:ascii="Arial Narrow" w:hAnsi="Arial Narrow"/>
          <w:iCs/>
          <w:sz w:val="22"/>
          <w:szCs w:val="22"/>
        </w:rPr>
        <w:br/>
      </w:r>
      <w:r w:rsidRPr="00674C2A">
        <w:rPr>
          <w:rFonts w:ascii="Arial Narrow" w:hAnsi="Arial Narrow"/>
          <w:iCs/>
          <w:sz w:val="22"/>
          <w:szCs w:val="22"/>
        </w:rPr>
        <w:t xml:space="preserve">w jakimkolwiek innym celu niż do wykonania </w:t>
      </w:r>
      <w:r w:rsidR="006F179F" w:rsidRPr="00674C2A">
        <w:rPr>
          <w:rFonts w:ascii="Arial Narrow" w:hAnsi="Arial Narrow"/>
          <w:iCs/>
          <w:sz w:val="22"/>
          <w:szCs w:val="22"/>
        </w:rPr>
        <w:t>U</w:t>
      </w:r>
      <w:r w:rsidRPr="00674C2A">
        <w:rPr>
          <w:rFonts w:ascii="Arial Narrow" w:hAnsi="Arial Narrow"/>
          <w:iCs/>
          <w:sz w:val="22"/>
          <w:szCs w:val="22"/>
        </w:rPr>
        <w:t xml:space="preserve">mowy, a także do zachowania w tajemnicy informacji, których ujawnienie osobom trzecim lub wykorzystanie w innym celu przez Wykonawcę mogłoby narazić interes Zamawiającego w czasie obowiązywania lub po rozwiązaniu niniejszej </w:t>
      </w:r>
      <w:r w:rsidR="006F179F" w:rsidRPr="00674C2A">
        <w:rPr>
          <w:rFonts w:ascii="Arial Narrow" w:hAnsi="Arial Narrow"/>
          <w:iCs/>
          <w:sz w:val="22"/>
          <w:szCs w:val="22"/>
        </w:rPr>
        <w:t>U</w:t>
      </w:r>
      <w:r w:rsidRPr="00674C2A">
        <w:rPr>
          <w:rFonts w:ascii="Arial Narrow" w:hAnsi="Arial Narrow"/>
          <w:iCs/>
          <w:sz w:val="22"/>
          <w:szCs w:val="22"/>
        </w:rPr>
        <w:t>mowy, także w zakresie wykorzystywania w publikacjach nazwy Zamawiającego, co wymaga jego zgody.</w:t>
      </w:r>
    </w:p>
    <w:p w14:paraId="1E690635" w14:textId="77777777" w:rsidR="00601AA1" w:rsidRPr="00A4189F" w:rsidRDefault="00601AA1" w:rsidP="00443008">
      <w:pPr>
        <w:tabs>
          <w:tab w:val="num" w:pos="540"/>
        </w:tabs>
        <w:spacing w:before="120"/>
        <w:ind w:left="539" w:hanging="539"/>
        <w:jc w:val="center"/>
        <w:rPr>
          <w:b/>
        </w:rPr>
      </w:pPr>
    </w:p>
    <w:p w14:paraId="3E1FDE1F" w14:textId="77777777" w:rsidR="00252B80" w:rsidRPr="00AE0051" w:rsidRDefault="00C900C5" w:rsidP="00443008">
      <w:pPr>
        <w:pStyle w:val="Stylpar"/>
        <w:jc w:val="center"/>
        <w:rPr>
          <w:b/>
        </w:rPr>
      </w:pPr>
      <w:r w:rsidRPr="00AE0051">
        <w:rPr>
          <w:b/>
        </w:rPr>
        <w:t>ZOBOWIĄZANIA ZAMAWIAJĄCEGO</w:t>
      </w:r>
    </w:p>
    <w:p w14:paraId="67990DF2" w14:textId="77777777" w:rsidR="00601AA1" w:rsidRPr="00AE0051" w:rsidRDefault="00601AA1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75B8F013" w14:textId="77777777" w:rsidR="00601AA1" w:rsidRPr="00A4189F" w:rsidRDefault="00601AA1" w:rsidP="00443008">
      <w:pPr>
        <w:numPr>
          <w:ilvl w:val="0"/>
          <w:numId w:val="4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Zamawiający zobowiązuje się do udzielania Wykonawcy odpowiedzi na jego </w:t>
      </w:r>
      <w:r w:rsidR="00394350" w:rsidRPr="00A4189F">
        <w:rPr>
          <w:rFonts w:ascii="Arial Narrow" w:hAnsi="Arial Narrow"/>
          <w:iCs/>
          <w:sz w:val="22"/>
          <w:szCs w:val="22"/>
        </w:rPr>
        <w:t>pytania</w:t>
      </w:r>
      <w:r w:rsidRPr="00A4189F">
        <w:rPr>
          <w:rFonts w:ascii="Arial Narrow" w:hAnsi="Arial Narrow"/>
          <w:iCs/>
          <w:sz w:val="22"/>
          <w:szCs w:val="22"/>
        </w:rPr>
        <w:t xml:space="preserve"> </w:t>
      </w:r>
      <w:r w:rsidR="00394350" w:rsidRPr="00A4189F">
        <w:rPr>
          <w:rFonts w:ascii="Arial Narrow" w:hAnsi="Arial Narrow"/>
          <w:iCs/>
          <w:sz w:val="22"/>
          <w:szCs w:val="22"/>
        </w:rPr>
        <w:t>w kwestiach dotyczących wszelkich problemów i wątpl</w:t>
      </w:r>
      <w:r w:rsidR="00E501FE">
        <w:rPr>
          <w:rFonts w:ascii="Arial Narrow" w:hAnsi="Arial Narrow"/>
          <w:iCs/>
          <w:sz w:val="22"/>
          <w:szCs w:val="22"/>
        </w:rPr>
        <w:t>iwości związanych z realizacją p</w:t>
      </w:r>
      <w:r w:rsidR="00394350" w:rsidRPr="00A4189F">
        <w:rPr>
          <w:rFonts w:ascii="Arial Narrow" w:hAnsi="Arial Narrow"/>
          <w:iCs/>
          <w:sz w:val="22"/>
          <w:szCs w:val="22"/>
        </w:rPr>
        <w:t xml:space="preserve">rzedmiotu </w:t>
      </w:r>
      <w:r w:rsidR="00E501FE">
        <w:rPr>
          <w:rFonts w:ascii="Arial Narrow" w:hAnsi="Arial Narrow"/>
          <w:iCs/>
          <w:sz w:val="22"/>
          <w:szCs w:val="22"/>
        </w:rPr>
        <w:t>Umowy</w:t>
      </w:r>
      <w:r w:rsidR="00394350" w:rsidRPr="00A4189F">
        <w:rPr>
          <w:rFonts w:ascii="Arial Narrow" w:hAnsi="Arial Narrow"/>
          <w:iCs/>
          <w:sz w:val="22"/>
          <w:szCs w:val="22"/>
        </w:rPr>
        <w:t xml:space="preserve">. Pisemna odpowiedź będzie udzielona </w:t>
      </w:r>
      <w:r w:rsidRPr="00A4189F">
        <w:rPr>
          <w:rFonts w:ascii="Arial Narrow" w:hAnsi="Arial Narrow"/>
          <w:iCs/>
          <w:sz w:val="22"/>
          <w:szCs w:val="22"/>
        </w:rPr>
        <w:t xml:space="preserve">w terminie </w:t>
      </w:r>
      <w:r w:rsidR="00394350" w:rsidRPr="00A4189F">
        <w:rPr>
          <w:rFonts w:ascii="Arial Narrow" w:hAnsi="Arial Narrow"/>
          <w:iCs/>
          <w:sz w:val="22"/>
          <w:szCs w:val="22"/>
        </w:rPr>
        <w:t>14</w:t>
      </w:r>
      <w:r w:rsidRPr="00A4189F">
        <w:rPr>
          <w:rFonts w:ascii="Arial Narrow" w:hAnsi="Arial Narrow"/>
          <w:iCs/>
          <w:sz w:val="22"/>
          <w:szCs w:val="22"/>
        </w:rPr>
        <w:t xml:space="preserve"> dni liczonych od dnia otrzymania </w:t>
      </w:r>
      <w:r w:rsidR="00394350" w:rsidRPr="00A4189F">
        <w:rPr>
          <w:rFonts w:ascii="Arial Narrow" w:hAnsi="Arial Narrow"/>
          <w:iCs/>
          <w:sz w:val="22"/>
          <w:szCs w:val="22"/>
        </w:rPr>
        <w:t>pytania</w:t>
      </w:r>
      <w:r w:rsidRPr="00A4189F">
        <w:rPr>
          <w:rFonts w:ascii="Arial Narrow" w:hAnsi="Arial Narrow"/>
          <w:iCs/>
          <w:sz w:val="22"/>
          <w:szCs w:val="22"/>
        </w:rPr>
        <w:t>.</w:t>
      </w:r>
    </w:p>
    <w:p w14:paraId="52DF1012" w14:textId="77777777" w:rsidR="00601AA1" w:rsidRPr="00A4189F" w:rsidRDefault="00601AA1" w:rsidP="00443008">
      <w:pPr>
        <w:numPr>
          <w:ilvl w:val="0"/>
          <w:numId w:val="4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Zamawiający zobowiązuje się terminowo uiszczać opłaty za wykonane dostawy i  usługi.</w:t>
      </w:r>
    </w:p>
    <w:p w14:paraId="52787674" w14:textId="77777777" w:rsidR="00601AA1" w:rsidRPr="00A4189F" w:rsidRDefault="00601AA1" w:rsidP="00443008">
      <w:pPr>
        <w:numPr>
          <w:ilvl w:val="0"/>
          <w:numId w:val="4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Zamawiający zobowiązuje się utrzymywać w sprawności swoją infrastrukturę telekomunikacyjną przyłączoną do sieci telekomunikacyjnej Wykonawcy.</w:t>
      </w:r>
    </w:p>
    <w:p w14:paraId="726519E7" w14:textId="77777777" w:rsidR="00601AA1" w:rsidRPr="00A4189F" w:rsidRDefault="00601AA1" w:rsidP="00443008">
      <w:pPr>
        <w:numPr>
          <w:ilvl w:val="0"/>
          <w:numId w:val="4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lastRenderedPageBreak/>
        <w:t>Zamawiający zobowiązuje się umożliwić Wykonawcy, tam gdzie jest to technicznie i prawnie możliwe, zainstalowanie urządzeń telekomunikacyjnych lub innej infrastruktury telekomunikacyjnej będących własnością lub eksploatowanych przez Wykonawcę, niezbędnych do świadczenia przedmiotowych usług. Zainstalowanie urządzeń pozostających własnością Wykonawcy lub przez niego eksploato</w:t>
      </w:r>
      <w:r w:rsidR="0034118F">
        <w:rPr>
          <w:rFonts w:ascii="Arial Narrow" w:hAnsi="Arial Narrow"/>
          <w:iCs/>
          <w:sz w:val="22"/>
          <w:szCs w:val="22"/>
        </w:rPr>
        <w:t>wanych może zostać dokonane na Powierzchniach Technicznych Zamawiającego.</w:t>
      </w:r>
    </w:p>
    <w:p w14:paraId="2B9FA3FD" w14:textId="77777777" w:rsidR="00C82B24" w:rsidRPr="00A4189F" w:rsidRDefault="00C82B24" w:rsidP="00443008">
      <w:pPr>
        <w:numPr>
          <w:ilvl w:val="0"/>
          <w:numId w:val="4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W przypadku konieczności zainstalowania przez Wykonawcę urządzeń telekomunikacyjnych w którejkolwiek jednostce organizacyjnej NIK, zostanie tam sporządzona specyfikacja zainstalowanych urządzeń. Zamawiający wymaga podania w specyfikacji</w:t>
      </w:r>
      <w:r w:rsidR="00992471" w:rsidRPr="00A4189F">
        <w:rPr>
          <w:rFonts w:ascii="Arial Narrow" w:hAnsi="Arial Narrow"/>
          <w:iCs/>
          <w:sz w:val="22"/>
          <w:szCs w:val="22"/>
        </w:rPr>
        <w:t xml:space="preserve"> nazw zainstalowanych urządzeń, miejsca instalacji, daty instalacji,</w:t>
      </w:r>
      <w:r w:rsidRPr="00A4189F">
        <w:rPr>
          <w:rFonts w:ascii="Arial Narrow" w:hAnsi="Arial Narrow"/>
          <w:iCs/>
          <w:sz w:val="22"/>
          <w:szCs w:val="22"/>
        </w:rPr>
        <w:t xml:space="preserve"> wartości księgowej brutto zainstalowanych urządzeń podlegających zwrotowi po zakończeniu </w:t>
      </w:r>
      <w:r w:rsidR="006F179F" w:rsidRPr="00A4189F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>mowy, ustalonej na dzień instalacji. Specyfikację zainstalowanych urządzeń podpiszą:</w:t>
      </w:r>
    </w:p>
    <w:p w14:paraId="2662D822" w14:textId="77777777" w:rsidR="00C82B24" w:rsidRPr="00A4189F" w:rsidRDefault="00C82B24" w:rsidP="00443008">
      <w:pPr>
        <w:numPr>
          <w:ilvl w:val="0"/>
          <w:numId w:val="14"/>
        </w:numPr>
        <w:spacing w:before="120"/>
        <w:ind w:hanging="294"/>
        <w:jc w:val="both"/>
        <w:rPr>
          <w:rFonts w:ascii="Arial Narrow" w:hAnsi="Arial Narrow"/>
          <w:sz w:val="22"/>
          <w:szCs w:val="22"/>
        </w:rPr>
      </w:pPr>
      <w:r w:rsidRPr="00A4189F">
        <w:rPr>
          <w:rFonts w:ascii="Arial Narrow" w:hAnsi="Arial Narrow"/>
          <w:sz w:val="22"/>
          <w:szCs w:val="22"/>
        </w:rPr>
        <w:t xml:space="preserve">ze strony Zamawiającego pracownik wyznaczony przez Dyrektora danej jednostki organizacyjnej, </w:t>
      </w:r>
    </w:p>
    <w:p w14:paraId="390A652C" w14:textId="77777777" w:rsidR="00C82B24" w:rsidRPr="00A4189F" w:rsidRDefault="00C82B24" w:rsidP="00443008">
      <w:pPr>
        <w:numPr>
          <w:ilvl w:val="0"/>
          <w:numId w:val="14"/>
        </w:numPr>
        <w:spacing w:before="120"/>
        <w:ind w:hanging="294"/>
        <w:jc w:val="both"/>
        <w:rPr>
          <w:rFonts w:ascii="Arial Narrow" w:hAnsi="Arial Narrow"/>
          <w:sz w:val="22"/>
          <w:szCs w:val="22"/>
        </w:rPr>
      </w:pPr>
      <w:r w:rsidRPr="00A4189F">
        <w:rPr>
          <w:rFonts w:ascii="Arial Narrow" w:hAnsi="Arial Narrow"/>
          <w:sz w:val="22"/>
          <w:szCs w:val="22"/>
        </w:rPr>
        <w:t>ze strony Wykonawcy upoważniony pracownik Wykonawcy.</w:t>
      </w:r>
    </w:p>
    <w:p w14:paraId="5ED81423" w14:textId="2C3097F3" w:rsidR="00C82B24" w:rsidRPr="00A4189F" w:rsidRDefault="00C82B24" w:rsidP="00443008">
      <w:pPr>
        <w:spacing w:before="120"/>
        <w:ind w:firstLine="36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Zwrot urządzeń po zakończeniu </w:t>
      </w:r>
      <w:r w:rsidR="006F179F" w:rsidRPr="00A4189F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 xml:space="preserve">mowy nastąpi w trybie opisanym w ust. </w:t>
      </w:r>
      <w:r w:rsidR="0079179C" w:rsidRPr="00A4189F">
        <w:rPr>
          <w:rFonts w:ascii="Arial Narrow" w:hAnsi="Arial Narrow"/>
          <w:iCs/>
          <w:sz w:val="22"/>
          <w:szCs w:val="22"/>
        </w:rPr>
        <w:t>7</w:t>
      </w:r>
      <w:r w:rsidRPr="00A4189F">
        <w:rPr>
          <w:rFonts w:ascii="Arial Narrow" w:hAnsi="Arial Narrow"/>
          <w:iCs/>
          <w:sz w:val="22"/>
          <w:szCs w:val="22"/>
        </w:rPr>
        <w:t>.</w:t>
      </w:r>
    </w:p>
    <w:p w14:paraId="228963AD" w14:textId="77777777" w:rsidR="00C82B24" w:rsidRPr="00A4189F" w:rsidRDefault="00394350" w:rsidP="00443008">
      <w:pPr>
        <w:numPr>
          <w:ilvl w:val="0"/>
          <w:numId w:val="4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Zamawiający umożliwi Wykonawcy rozpoczęcie prac instalacyjnych, niezbędnych do uruchomienia usług objętych </w:t>
      </w:r>
      <w:r w:rsidR="006F179F" w:rsidRPr="00A4189F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 xml:space="preserve">mową, w </w:t>
      </w:r>
      <w:r w:rsidR="006F479F">
        <w:rPr>
          <w:rFonts w:ascii="Arial Narrow" w:hAnsi="Arial Narrow"/>
          <w:iCs/>
          <w:sz w:val="22"/>
          <w:szCs w:val="22"/>
        </w:rPr>
        <w:t xml:space="preserve">uzgodnionym </w:t>
      </w:r>
      <w:r w:rsidRPr="00A4189F">
        <w:rPr>
          <w:rFonts w:ascii="Arial Narrow" w:hAnsi="Arial Narrow"/>
          <w:iCs/>
          <w:sz w:val="22"/>
          <w:szCs w:val="22"/>
        </w:rPr>
        <w:t>terminie, pozwalającym na zachowanie daty rozpoczęcia świadczeni</w:t>
      </w:r>
      <w:r w:rsidR="006F479F">
        <w:rPr>
          <w:rFonts w:ascii="Arial Narrow" w:hAnsi="Arial Narrow"/>
          <w:iCs/>
          <w:sz w:val="22"/>
          <w:szCs w:val="22"/>
        </w:rPr>
        <w:t>a usług, określonej w § 2 ust. 7</w:t>
      </w:r>
      <w:r w:rsidRPr="00A4189F">
        <w:rPr>
          <w:rFonts w:ascii="Arial Narrow" w:hAnsi="Arial Narrow"/>
          <w:iCs/>
          <w:sz w:val="22"/>
          <w:szCs w:val="22"/>
        </w:rPr>
        <w:t>, z zastrzeżeniem, że prace te nie będą powodowały przerwania świadczenia usług przez dotychczasowego operatora.</w:t>
      </w:r>
    </w:p>
    <w:p w14:paraId="0BC198FA" w14:textId="600FD2D4" w:rsidR="00601AA1" w:rsidRPr="00A07D1F" w:rsidRDefault="002B01CC" w:rsidP="00443008">
      <w:pPr>
        <w:numPr>
          <w:ilvl w:val="0"/>
          <w:numId w:val="4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Zamawiający zobowiązuje się umożliwić Wykonawcy, po zakończeniu  </w:t>
      </w:r>
      <w:r w:rsidR="006F179F" w:rsidRPr="00A4189F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 xml:space="preserve">mowy, wymontowanie zainstalowanych urządzeń telekomunikacyjnych niezbędnych do świadczenia przedmiotowych usług i będących własnością Wykonawcy w stanie niepogorszonym, z uwzględnieniem zużycia wynikającego z ich eksploatacji. </w:t>
      </w:r>
      <w:r w:rsidRPr="00A07D1F">
        <w:rPr>
          <w:rFonts w:ascii="Arial Narrow" w:hAnsi="Arial Narrow"/>
          <w:iCs/>
          <w:sz w:val="22"/>
          <w:szCs w:val="22"/>
        </w:rPr>
        <w:t xml:space="preserve">Wymontowanie urządzeń przez Wykonawcę nastąpi w terminie 14 (czternastu) dni roboczych po zakończeniu niniejszej </w:t>
      </w:r>
      <w:r w:rsidR="006F179F" w:rsidRPr="00A07D1F">
        <w:rPr>
          <w:rFonts w:ascii="Arial Narrow" w:hAnsi="Arial Narrow"/>
          <w:iCs/>
          <w:sz w:val="22"/>
          <w:szCs w:val="22"/>
        </w:rPr>
        <w:t>U</w:t>
      </w:r>
      <w:r w:rsidRPr="00A07D1F">
        <w:rPr>
          <w:rFonts w:ascii="Arial Narrow" w:hAnsi="Arial Narrow"/>
          <w:iCs/>
          <w:sz w:val="22"/>
          <w:szCs w:val="22"/>
        </w:rPr>
        <w:t xml:space="preserve">mowy. </w:t>
      </w:r>
      <w:r w:rsidR="00352513" w:rsidRPr="00A07D1F">
        <w:rPr>
          <w:rFonts w:ascii="Arial Narrow" w:hAnsi="Arial Narrow"/>
          <w:b/>
          <w:iCs/>
          <w:sz w:val="22"/>
          <w:szCs w:val="22"/>
        </w:rPr>
        <w:t>W przypadku uszkodzenia lub zniszczenia urządzeń z winy umyślnej lub rażącego niedbalstwa Zamawiającego, utraty lub niezwrócenia w terminie wymienionych urządzeń, Zamawiający, bez uszczerbku dla uprawnień Wykonawcy do dochodzenia odszkodowania uzupełniającego do pełnej wysokości szkody, będzie zobowiązany zapłacić Wykonawcy wartość odtworzeniową tych urządzeń z dnia, w którym powstał obowiązek ich zwrotu, ustalaną na podstawie ich wartości rynkowej.</w:t>
      </w:r>
    </w:p>
    <w:p w14:paraId="1D1659FB" w14:textId="77777777" w:rsidR="001C67CC" w:rsidRDefault="001C67CC" w:rsidP="00443008">
      <w:pPr>
        <w:pStyle w:val="Stylpar"/>
        <w:jc w:val="center"/>
        <w:rPr>
          <w:b/>
        </w:rPr>
      </w:pPr>
    </w:p>
    <w:p w14:paraId="7D86BDA2" w14:textId="77777777" w:rsidR="006C7D73" w:rsidRPr="00CA29C6" w:rsidRDefault="00072091" w:rsidP="00443008">
      <w:pPr>
        <w:pStyle w:val="Stylpar"/>
        <w:jc w:val="center"/>
        <w:rPr>
          <w:b/>
        </w:rPr>
      </w:pPr>
      <w:r>
        <w:rPr>
          <w:b/>
        </w:rPr>
        <w:t>ZASADY WSPÓŁPRACY</w:t>
      </w:r>
      <w:r w:rsidRPr="00CA29C6">
        <w:rPr>
          <w:b/>
        </w:rPr>
        <w:t xml:space="preserve"> </w:t>
      </w:r>
      <w:r w:rsidR="006C7D73" w:rsidRPr="00CA29C6">
        <w:rPr>
          <w:b/>
        </w:rPr>
        <w:t>STRON</w:t>
      </w:r>
    </w:p>
    <w:p w14:paraId="3525ECAF" w14:textId="77777777" w:rsidR="006C7D73" w:rsidRPr="00CA29C6" w:rsidRDefault="006C7D73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0AF5C0BB" w14:textId="77777777" w:rsidR="00CA29C6" w:rsidRPr="00CA29C6" w:rsidRDefault="00CA29C6" w:rsidP="00443008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CA29C6">
        <w:rPr>
          <w:rFonts w:ascii="Arial Narrow" w:hAnsi="Arial Narrow"/>
          <w:iCs/>
          <w:sz w:val="22"/>
          <w:szCs w:val="22"/>
        </w:rPr>
        <w:t xml:space="preserve">Wykonawca oświadcza, iż zapoznał się z założeniami wykonania </w:t>
      </w:r>
      <w:r w:rsidR="00E501FE">
        <w:rPr>
          <w:rFonts w:ascii="Arial Narrow" w:hAnsi="Arial Narrow"/>
          <w:iCs/>
          <w:sz w:val="22"/>
          <w:szCs w:val="22"/>
        </w:rPr>
        <w:t>p</w:t>
      </w:r>
      <w:r w:rsidRPr="00CA29C6">
        <w:rPr>
          <w:rFonts w:ascii="Arial Narrow" w:hAnsi="Arial Narrow"/>
          <w:iCs/>
          <w:sz w:val="22"/>
          <w:szCs w:val="22"/>
        </w:rPr>
        <w:t>rzedmiotu Umowy, określonymi w Umowie i załącznikach, i nie zgłasza do nich uwag oraz zobowiązuje się do wykonania Umowy zgodnie z tymi założeniami.</w:t>
      </w:r>
    </w:p>
    <w:p w14:paraId="10EF8088" w14:textId="77777777" w:rsidR="00CA29C6" w:rsidRPr="00CA29C6" w:rsidRDefault="00CA29C6" w:rsidP="0044300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/>
          <w:iCs/>
          <w:lang w:eastAsia="pl-PL"/>
        </w:rPr>
      </w:pPr>
      <w:r w:rsidRPr="00CA29C6">
        <w:rPr>
          <w:rFonts w:ascii="Arial Narrow" w:eastAsia="Times New Roman" w:hAnsi="Arial Narrow"/>
          <w:iCs/>
          <w:lang w:eastAsia="pl-PL"/>
        </w:rPr>
        <w:t>Wykonawca oświadcza, iż posiada niezbędną wiedzę i doświadczenie w zakresie realizacji projektów podobnego rodzaju, wielkości i war</w:t>
      </w:r>
      <w:r w:rsidR="00E501FE">
        <w:rPr>
          <w:rFonts w:ascii="Arial Narrow" w:eastAsia="Times New Roman" w:hAnsi="Arial Narrow"/>
          <w:iCs/>
          <w:lang w:eastAsia="pl-PL"/>
        </w:rPr>
        <w:t>tości do projektu stanowiącego p</w:t>
      </w:r>
      <w:r w:rsidRPr="00CA29C6">
        <w:rPr>
          <w:rFonts w:ascii="Arial Narrow" w:eastAsia="Times New Roman" w:hAnsi="Arial Narrow"/>
          <w:iCs/>
          <w:lang w:eastAsia="pl-PL"/>
        </w:rPr>
        <w:t>rzedmiot Umowy. Wykonawca zobowiązuje się do realizacji Umowy z dołożeniem najwyższej staranności, z uwzględnieniem zawodowego charakteru działalności Wykonawcy, zgodnie z obowiązującymi przepisami i normami, treścią Umowy oraz uzgodnieniami dokonanymi w trakcie realizacji Umowy.</w:t>
      </w:r>
    </w:p>
    <w:p w14:paraId="4F229688" w14:textId="77777777" w:rsidR="00CB315D" w:rsidRDefault="00CB315D" w:rsidP="0044300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DC2C94">
        <w:rPr>
          <w:rFonts w:ascii="Arial Narrow" w:hAnsi="Arial Narrow"/>
          <w:iCs/>
        </w:rPr>
        <w:t>Wykonawca oświadcza, iż w realizacji Umowy będą uczestniczyły osoby posiadające kwalifikacje i aktualne uprawnienia niezbędne do należytego w</w:t>
      </w:r>
      <w:r>
        <w:rPr>
          <w:rFonts w:ascii="Arial Narrow" w:hAnsi="Arial Narrow"/>
          <w:iCs/>
        </w:rPr>
        <w:t>ykonania powierzonych im zadań.</w:t>
      </w:r>
    </w:p>
    <w:p w14:paraId="7CF5B0ED" w14:textId="65B04C39" w:rsidR="001872A1" w:rsidRPr="001872A1" w:rsidRDefault="001872A1" w:rsidP="0044300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1872A1">
        <w:rPr>
          <w:rFonts w:ascii="Arial Narrow" w:hAnsi="Arial Narrow"/>
          <w:iCs/>
        </w:rPr>
        <w:t>Wykonawca oświadcza, że przed zawarciem Umowy wypełnił obowiązki informacyjne przewidziane w art. 13 lub art. 14 ogólnego rozporządzenia o ochronie danych (</w:t>
      </w:r>
      <w:proofErr w:type="spellStart"/>
      <w:r w:rsidRPr="001872A1">
        <w:rPr>
          <w:rFonts w:ascii="Arial Narrow" w:hAnsi="Arial Narrow"/>
          <w:iCs/>
        </w:rPr>
        <w:t>RODO</w:t>
      </w:r>
      <w:proofErr w:type="spellEnd"/>
      <w:r w:rsidRPr="001872A1">
        <w:rPr>
          <w:rFonts w:ascii="Arial Narrow" w:hAnsi="Arial Narrow"/>
          <w:iCs/>
        </w:rPr>
        <w:t xml:space="preserve">) oraz w zakresie określonym w pkt </w:t>
      </w:r>
      <w:r w:rsidR="00133E4F">
        <w:rPr>
          <w:rFonts w:ascii="Arial Narrow" w:hAnsi="Arial Narrow"/>
          <w:iCs/>
        </w:rPr>
        <w:t>XXVIII. 2</w:t>
      </w:r>
      <w:r w:rsidRPr="001872A1">
        <w:rPr>
          <w:rFonts w:ascii="Arial Narrow" w:hAnsi="Arial Narrow"/>
          <w:iCs/>
        </w:rPr>
        <w:t xml:space="preserve"> Specyfikacji Warunków Zamówienia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</w:t>
      </w:r>
      <w:proofErr w:type="spellStart"/>
      <w:r w:rsidRPr="001872A1">
        <w:rPr>
          <w:rFonts w:ascii="Arial Narrow" w:hAnsi="Arial Narrow"/>
          <w:iCs/>
        </w:rPr>
        <w:t>RODO</w:t>
      </w:r>
      <w:proofErr w:type="spellEnd"/>
      <w:r w:rsidRPr="001872A1">
        <w:rPr>
          <w:rFonts w:ascii="Arial Narrow" w:hAnsi="Arial Narrow"/>
          <w:iCs/>
        </w:rPr>
        <w:t xml:space="preserve"> oraz określone w pkt </w:t>
      </w:r>
      <w:r w:rsidR="00133E4F">
        <w:rPr>
          <w:rFonts w:ascii="Arial Narrow" w:hAnsi="Arial Narrow"/>
          <w:iCs/>
        </w:rPr>
        <w:t>XXVIII.2</w:t>
      </w:r>
      <w:r w:rsidRPr="001872A1">
        <w:rPr>
          <w:rFonts w:ascii="Arial Narrow" w:hAnsi="Arial Narrow"/>
          <w:iCs/>
        </w:rPr>
        <w:t xml:space="preserve"> Specyfikacji Warunków Zamówienia.</w:t>
      </w:r>
    </w:p>
    <w:p w14:paraId="789165E9" w14:textId="77777777" w:rsidR="00E07930" w:rsidRPr="0084324D" w:rsidRDefault="00072091" w:rsidP="0044300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1872A1">
        <w:rPr>
          <w:rFonts w:ascii="Arial Narrow" w:hAnsi="Arial Narrow"/>
          <w:iCs/>
        </w:rPr>
        <w:lastRenderedPageBreak/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7CFF988C" w14:textId="77777777" w:rsidR="006C7D73" w:rsidRPr="00A4189F" w:rsidRDefault="006C7D73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A4189F">
        <w:rPr>
          <w:rFonts w:ascii="Arial Narrow" w:hAnsi="Arial Narrow"/>
          <w:iCs/>
        </w:rPr>
        <w:t xml:space="preserve">W zakresie wzajemnego współdziałania przy realizacji </w:t>
      </w:r>
      <w:r w:rsidR="00E501FE">
        <w:rPr>
          <w:rFonts w:ascii="Arial Narrow" w:hAnsi="Arial Narrow"/>
          <w:iCs/>
        </w:rPr>
        <w:t>p</w:t>
      </w:r>
      <w:r w:rsidRPr="00A4189F">
        <w:rPr>
          <w:rFonts w:ascii="Arial Narrow" w:hAnsi="Arial Narrow"/>
          <w:iCs/>
        </w:rPr>
        <w:t xml:space="preserve">rzedmiotu </w:t>
      </w:r>
      <w:r w:rsidR="00E501FE">
        <w:rPr>
          <w:rFonts w:ascii="Arial Narrow" w:hAnsi="Arial Narrow"/>
          <w:iCs/>
        </w:rPr>
        <w:t>Umowy</w:t>
      </w:r>
      <w:r w:rsidR="00E81EC2" w:rsidRPr="00A4189F">
        <w:rPr>
          <w:rFonts w:ascii="Arial Narrow" w:hAnsi="Arial Narrow"/>
          <w:iCs/>
        </w:rPr>
        <w:t xml:space="preserve"> </w:t>
      </w:r>
      <w:r w:rsidRPr="00A4189F">
        <w:rPr>
          <w:rFonts w:ascii="Arial Narrow" w:hAnsi="Arial Narrow"/>
          <w:iCs/>
        </w:rPr>
        <w:t>strony zobowiązują się działać niezwłocznie, przestrzegając obowiązujących przepisów prawa.</w:t>
      </w:r>
    </w:p>
    <w:p w14:paraId="748C2B44" w14:textId="77777777" w:rsidR="006C7D73" w:rsidRDefault="006C7D73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A4189F">
        <w:rPr>
          <w:rFonts w:ascii="Arial Narrow" w:hAnsi="Arial Narrow"/>
          <w:iCs/>
        </w:rPr>
        <w:t>Strony zobowiązują się do wzajemnego i niezwłocznego powiadamiania się na piśmie o</w:t>
      </w:r>
      <w:r w:rsidR="0034118F">
        <w:rPr>
          <w:rFonts w:ascii="Arial Narrow" w:hAnsi="Arial Narrow"/>
          <w:iCs/>
        </w:rPr>
        <w:t> </w:t>
      </w:r>
      <w:r w:rsidRPr="00A4189F">
        <w:rPr>
          <w:rFonts w:ascii="Arial Narrow" w:hAnsi="Arial Narrow"/>
          <w:iCs/>
        </w:rPr>
        <w:t>zaistniałych przeszkodach</w:t>
      </w:r>
      <w:r w:rsidR="007C3B23" w:rsidRPr="00A4189F">
        <w:rPr>
          <w:rFonts w:ascii="Arial Narrow" w:hAnsi="Arial Narrow"/>
          <w:iCs/>
        </w:rPr>
        <w:br/>
      </w:r>
      <w:r w:rsidRPr="00A4189F">
        <w:rPr>
          <w:rFonts w:ascii="Arial Narrow" w:hAnsi="Arial Narrow"/>
          <w:iCs/>
        </w:rPr>
        <w:t xml:space="preserve">w wypełnianiu wzajemnych zobowiązań w trakcie wykonywania </w:t>
      </w:r>
      <w:r w:rsidR="00E501FE">
        <w:rPr>
          <w:rFonts w:ascii="Arial Narrow" w:hAnsi="Arial Narrow"/>
          <w:iCs/>
        </w:rPr>
        <w:t>p</w:t>
      </w:r>
      <w:r w:rsidRPr="00A4189F">
        <w:rPr>
          <w:rFonts w:ascii="Arial Narrow" w:hAnsi="Arial Narrow"/>
          <w:iCs/>
        </w:rPr>
        <w:t xml:space="preserve">rzedmiotu </w:t>
      </w:r>
      <w:r w:rsidR="00E501FE">
        <w:rPr>
          <w:rFonts w:ascii="Arial Narrow" w:hAnsi="Arial Narrow"/>
          <w:iCs/>
        </w:rPr>
        <w:t>Umowy</w:t>
      </w:r>
      <w:r w:rsidRPr="00A4189F">
        <w:rPr>
          <w:rFonts w:ascii="Arial Narrow" w:hAnsi="Arial Narrow"/>
          <w:iCs/>
        </w:rPr>
        <w:t>.</w:t>
      </w:r>
    </w:p>
    <w:p w14:paraId="4064CC02" w14:textId="77777777" w:rsidR="0051558F" w:rsidRDefault="0051558F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51558F">
        <w:rPr>
          <w:rFonts w:ascii="Arial Narrow" w:hAnsi="Arial Narrow"/>
          <w:iCs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14:paraId="75F34FC0" w14:textId="77777777" w:rsidR="0051558F" w:rsidRDefault="00DD6907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DD6907">
        <w:rPr>
          <w:rFonts w:ascii="Arial Narrow" w:hAnsi="Arial Narrow"/>
          <w:iCs/>
        </w:rPr>
        <w:t xml:space="preserve">Zamawiający ma prawo nakazać Wykonawcy natychmiastową zmianę osoby biorącej udział w realizacji </w:t>
      </w:r>
      <w:r w:rsidR="00E501FE">
        <w:rPr>
          <w:rFonts w:ascii="Arial Narrow" w:hAnsi="Arial Narrow"/>
          <w:iCs/>
        </w:rPr>
        <w:t>p</w:t>
      </w:r>
      <w:r w:rsidRPr="00DD6907">
        <w:rPr>
          <w:rFonts w:ascii="Arial Narrow" w:hAnsi="Arial Narrow"/>
          <w:iCs/>
        </w:rPr>
        <w:t>rzedmiotu Umowy, podając uzasadnienie. Nowa osoba powinna skutecznie przejąć obowiązki dotychczasowej osoby w terminie do 3 Dni Roboczych od dnia zgłoszenia stosownego żądania przez Zamawiającego.</w:t>
      </w:r>
    </w:p>
    <w:p w14:paraId="12476F97" w14:textId="77777777" w:rsidR="00DD6907" w:rsidRDefault="00DD6907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DD6907">
        <w:rPr>
          <w:rFonts w:ascii="Arial Narrow" w:hAnsi="Arial Narrow"/>
          <w:iCs/>
        </w:rPr>
        <w:t xml:space="preserve">Osoba zastąpiona jest całkowicie odsuwana od realizacji </w:t>
      </w:r>
      <w:r w:rsidR="00E501FE">
        <w:rPr>
          <w:rFonts w:ascii="Arial Narrow" w:hAnsi="Arial Narrow"/>
          <w:iCs/>
        </w:rPr>
        <w:t>p</w:t>
      </w:r>
      <w:r w:rsidRPr="00DD6907">
        <w:rPr>
          <w:rFonts w:ascii="Arial Narrow" w:hAnsi="Arial Narrow"/>
          <w:iCs/>
        </w:rPr>
        <w:t>rzedmiotu Umowy.</w:t>
      </w:r>
    </w:p>
    <w:p w14:paraId="5990AAA0" w14:textId="77777777" w:rsidR="00DD6907" w:rsidRDefault="00DD6907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DD6907">
        <w:rPr>
          <w:rFonts w:ascii="Arial Narrow" w:hAnsi="Arial Narrow"/>
          <w:iCs/>
        </w:rPr>
        <w:t>Zamawiający może więcej niż jeden raz korzystać z uprawnienia wynikającego z ust.</w:t>
      </w:r>
      <w:r>
        <w:rPr>
          <w:rFonts w:ascii="Arial Narrow" w:hAnsi="Arial Narrow"/>
          <w:iCs/>
        </w:rPr>
        <w:t xml:space="preserve"> </w:t>
      </w:r>
      <w:r w:rsidR="00EC1941">
        <w:rPr>
          <w:rFonts w:ascii="Arial Narrow" w:hAnsi="Arial Narrow"/>
          <w:iCs/>
        </w:rPr>
        <w:t>9</w:t>
      </w:r>
      <w:r>
        <w:rPr>
          <w:rFonts w:ascii="Arial Narrow" w:hAnsi="Arial Narrow"/>
          <w:iCs/>
        </w:rPr>
        <w:t>.</w:t>
      </w:r>
    </w:p>
    <w:p w14:paraId="1DEEB3DD" w14:textId="77777777" w:rsidR="00DD6907" w:rsidRDefault="00DD6907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DD6907">
        <w:rPr>
          <w:rFonts w:ascii="Arial Narrow" w:hAnsi="Arial Narrow"/>
          <w:iCs/>
        </w:rPr>
        <w:t>Wykonawcy nie przysługuje roszczenie o zwrot kosztów wynikających z wprowadzenia zmian w składzie składu personelu.</w:t>
      </w:r>
    </w:p>
    <w:p w14:paraId="6976E2CD" w14:textId="77777777" w:rsidR="00DC2C94" w:rsidRDefault="00DC2C94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DC2C94">
        <w:rPr>
          <w:rFonts w:ascii="Arial Narrow" w:hAnsi="Arial Narrow"/>
          <w:iCs/>
        </w:rPr>
        <w:t xml:space="preserve">Zmiana osoby biorącej udział w realizacji </w:t>
      </w:r>
      <w:r w:rsidR="00E501FE">
        <w:rPr>
          <w:rFonts w:ascii="Arial Narrow" w:hAnsi="Arial Narrow"/>
          <w:iCs/>
        </w:rPr>
        <w:t>p</w:t>
      </w:r>
      <w:r w:rsidRPr="00DC2C94">
        <w:rPr>
          <w:rFonts w:ascii="Arial Narrow" w:hAnsi="Arial Narrow"/>
          <w:iCs/>
        </w:rPr>
        <w:t xml:space="preserve">rzedmiotu </w:t>
      </w:r>
      <w:r w:rsidR="00E501FE">
        <w:rPr>
          <w:rFonts w:ascii="Arial Narrow" w:hAnsi="Arial Narrow"/>
          <w:iCs/>
        </w:rPr>
        <w:t>Umowy</w:t>
      </w:r>
      <w:r w:rsidRPr="00DC2C94">
        <w:rPr>
          <w:rFonts w:ascii="Arial Narrow" w:hAnsi="Arial Narrow"/>
          <w:iCs/>
        </w:rPr>
        <w:t>, o której mowa w ustępie wyżej, nie zwalnia z obowiązku posiadania przez t</w:t>
      </w:r>
      <w:r>
        <w:rPr>
          <w:rFonts w:ascii="Arial Narrow" w:hAnsi="Arial Narrow"/>
          <w:iCs/>
        </w:rPr>
        <w:t>ę</w:t>
      </w:r>
      <w:r w:rsidRPr="00DC2C94">
        <w:rPr>
          <w:rFonts w:ascii="Arial Narrow" w:hAnsi="Arial Narrow"/>
          <w:iCs/>
        </w:rPr>
        <w:t xml:space="preserve"> osobę kwalifikacji i uprawnień, o których mowa w ust. </w:t>
      </w:r>
      <w:r w:rsidR="00EC1941">
        <w:rPr>
          <w:rFonts w:ascii="Arial Narrow" w:hAnsi="Arial Narrow"/>
          <w:iCs/>
        </w:rPr>
        <w:t>3</w:t>
      </w:r>
      <w:r>
        <w:rPr>
          <w:rFonts w:ascii="Arial Narrow" w:hAnsi="Arial Narrow"/>
          <w:iCs/>
        </w:rPr>
        <w:t>.</w:t>
      </w:r>
    </w:p>
    <w:p w14:paraId="10E7B12F" w14:textId="77777777" w:rsidR="00DD6907" w:rsidRPr="003A7C9F" w:rsidRDefault="00DD6907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3A7C9F">
        <w:rPr>
          <w:rFonts w:ascii="Arial Narrow" w:hAnsi="Arial Narrow"/>
          <w:iCs/>
        </w:rPr>
        <w:t>Zamawiający jest uprawniony do przeprowadzenia kontroli sposobu realizacji Umowy przez Wykonawcę, niezależnie od tego czy kontrolę taką Zamawiający wykona we własnym zakresie czy powierzy ją do wykonania podmiotom trzecim.</w:t>
      </w:r>
    </w:p>
    <w:p w14:paraId="23852255" w14:textId="06601732" w:rsidR="00DD6907" w:rsidRPr="00A07D1F" w:rsidRDefault="00DD6907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b/>
          <w:iCs/>
        </w:rPr>
      </w:pPr>
      <w:r w:rsidRPr="00A07D1F">
        <w:rPr>
          <w:rFonts w:ascii="Arial Narrow" w:hAnsi="Arial Narrow"/>
          <w:iCs/>
        </w:rPr>
        <w:t>Wykonawca ponosi pełną odpowiedzialność za szkody powstałe w związku z realizacją Umowy lub spowodowane przez personel, za który ponosi odpowiedzialność na zasadach ryzyka.</w:t>
      </w:r>
      <w:r w:rsidR="00352513" w:rsidRPr="00A07D1F">
        <w:rPr>
          <w:rFonts w:ascii="Arial Narrow" w:hAnsi="Arial Narrow"/>
          <w:iCs/>
        </w:rPr>
        <w:t xml:space="preserve"> </w:t>
      </w:r>
      <w:r w:rsidR="00352513" w:rsidRPr="00A07D1F">
        <w:rPr>
          <w:rFonts w:ascii="Arial Narrow" w:hAnsi="Arial Narrow"/>
          <w:b/>
          <w:iCs/>
        </w:rPr>
        <w:t>Wykonawca nie ponosi odpowiedzialności za szkody powstałe w związku z działaniem lub zaniechaniem Zamawiającego, jego przedstawicieli</w:t>
      </w:r>
      <w:r w:rsidR="00DF54EA">
        <w:rPr>
          <w:rFonts w:ascii="Arial Narrow" w:hAnsi="Arial Narrow"/>
          <w:b/>
          <w:iCs/>
        </w:rPr>
        <w:t xml:space="preserve"> </w:t>
      </w:r>
      <w:r w:rsidR="000131AE">
        <w:rPr>
          <w:rFonts w:ascii="Arial Narrow" w:hAnsi="Arial Narrow"/>
          <w:b/>
          <w:iCs/>
        </w:rPr>
        <w:t xml:space="preserve">i </w:t>
      </w:r>
      <w:r w:rsidR="00352513" w:rsidRPr="00A07D1F">
        <w:rPr>
          <w:rFonts w:ascii="Arial Narrow" w:hAnsi="Arial Narrow"/>
          <w:b/>
          <w:iCs/>
        </w:rPr>
        <w:t>pracowników.</w:t>
      </w:r>
    </w:p>
    <w:p w14:paraId="4582CA94" w14:textId="77777777" w:rsidR="00DD6907" w:rsidRPr="003B1004" w:rsidRDefault="00DD6907" w:rsidP="00443008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DD6907">
        <w:rPr>
          <w:rFonts w:ascii="Arial Narrow" w:hAnsi="Arial Narrow"/>
          <w:iCs/>
        </w:rPr>
        <w:t>Strony Umowy ustalają, iż każdy dokument, poza Umową, ewentualnymi aneksami do niej, protokołami odbioru, kopiami faktur, otrzymany przez Wykonawcę od Zamawiającego w celu realizacji Umowy, pozostaje własnością Zamawiającego i zostanie zwrócony (wszystkie egzemplarze) na żądanie Zamawiającego po zakończeniu przez Wykonawcę realizacji zobowiązań wynikających z Umowy.</w:t>
      </w:r>
    </w:p>
    <w:p w14:paraId="45A27658" w14:textId="77777777" w:rsidR="002125F7" w:rsidRPr="00A4189F" w:rsidRDefault="002125F7" w:rsidP="00443008">
      <w:pPr>
        <w:pStyle w:val="Stylpar"/>
      </w:pPr>
    </w:p>
    <w:p w14:paraId="04A2DB00" w14:textId="77777777" w:rsidR="007827A9" w:rsidRPr="003401E3" w:rsidRDefault="00386B29" w:rsidP="00443008">
      <w:pPr>
        <w:pStyle w:val="Stylpar"/>
        <w:jc w:val="center"/>
        <w:rPr>
          <w:b/>
        </w:rPr>
      </w:pPr>
      <w:r w:rsidRPr="003401E3">
        <w:rPr>
          <w:b/>
        </w:rPr>
        <w:t>WARUNKI PŁATNOŚCI</w:t>
      </w:r>
    </w:p>
    <w:p w14:paraId="76B837FC" w14:textId="77777777" w:rsidR="00601AA1" w:rsidRPr="003401E3" w:rsidRDefault="00601AA1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0479318F" w14:textId="3769184D" w:rsidR="004C1EE5" w:rsidRDefault="00601AA1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23436E">
        <w:rPr>
          <w:rFonts w:ascii="Arial Narrow" w:hAnsi="Arial Narrow"/>
          <w:iCs/>
          <w:sz w:val="22"/>
          <w:szCs w:val="22"/>
        </w:rPr>
        <w:t>Zamawiający zapłaci Wykonawcy</w:t>
      </w:r>
      <w:r w:rsidR="006C7D73" w:rsidRPr="0023436E">
        <w:rPr>
          <w:rFonts w:ascii="Arial Narrow" w:hAnsi="Arial Narrow"/>
          <w:iCs/>
          <w:sz w:val="22"/>
          <w:szCs w:val="22"/>
        </w:rPr>
        <w:t xml:space="preserve"> wynagrodzenie za wykonanie </w:t>
      </w:r>
      <w:r w:rsidR="004C1EE5">
        <w:rPr>
          <w:rFonts w:ascii="Arial Narrow" w:hAnsi="Arial Narrow"/>
          <w:iCs/>
          <w:sz w:val="22"/>
          <w:szCs w:val="22"/>
        </w:rPr>
        <w:t>podstawowego zakresu zamówienia</w:t>
      </w:r>
      <w:r w:rsidR="006C7D73" w:rsidRPr="0023436E">
        <w:rPr>
          <w:rFonts w:ascii="Arial Narrow" w:hAnsi="Arial Narrow"/>
          <w:iCs/>
          <w:sz w:val="22"/>
          <w:szCs w:val="22"/>
        </w:rPr>
        <w:t xml:space="preserve"> </w:t>
      </w:r>
      <w:r w:rsidR="00E501FE">
        <w:rPr>
          <w:rFonts w:ascii="Arial Narrow" w:hAnsi="Arial Narrow"/>
          <w:iCs/>
          <w:sz w:val="22"/>
          <w:szCs w:val="22"/>
        </w:rPr>
        <w:t>p</w:t>
      </w:r>
      <w:r w:rsidR="006C7D73" w:rsidRPr="0023436E">
        <w:rPr>
          <w:rFonts w:ascii="Arial Narrow" w:hAnsi="Arial Narrow"/>
          <w:iCs/>
          <w:sz w:val="22"/>
          <w:szCs w:val="22"/>
        </w:rPr>
        <w:t xml:space="preserve">rzedmiotu </w:t>
      </w:r>
      <w:r w:rsidR="00E501FE">
        <w:rPr>
          <w:rFonts w:ascii="Arial Narrow" w:hAnsi="Arial Narrow"/>
          <w:iCs/>
          <w:sz w:val="22"/>
          <w:szCs w:val="22"/>
        </w:rPr>
        <w:t>Umowy</w:t>
      </w:r>
      <w:r w:rsidR="006C7D73" w:rsidRPr="0023436E">
        <w:rPr>
          <w:rFonts w:ascii="Arial Narrow" w:hAnsi="Arial Narrow"/>
          <w:iCs/>
          <w:sz w:val="22"/>
          <w:szCs w:val="22"/>
        </w:rPr>
        <w:t xml:space="preserve"> określonego</w:t>
      </w:r>
      <w:r w:rsidR="004C1EE5">
        <w:rPr>
          <w:rFonts w:ascii="Arial Narrow" w:hAnsi="Arial Narrow"/>
          <w:iCs/>
          <w:sz w:val="22"/>
          <w:szCs w:val="22"/>
        </w:rPr>
        <w:t xml:space="preserve"> </w:t>
      </w:r>
      <w:r w:rsidR="006C7D73" w:rsidRPr="0023436E">
        <w:rPr>
          <w:rFonts w:ascii="Arial Narrow" w:hAnsi="Arial Narrow"/>
          <w:iCs/>
          <w:sz w:val="22"/>
          <w:szCs w:val="22"/>
        </w:rPr>
        <w:t xml:space="preserve">w § 1 </w:t>
      </w:r>
      <w:r w:rsidR="004C1EE5">
        <w:rPr>
          <w:rFonts w:ascii="Arial Narrow" w:hAnsi="Arial Narrow"/>
          <w:iCs/>
          <w:sz w:val="22"/>
          <w:szCs w:val="22"/>
        </w:rPr>
        <w:t xml:space="preserve"> ust.1 pkt 1-9 </w:t>
      </w:r>
      <w:r w:rsidR="006C7D73" w:rsidRPr="0023436E">
        <w:rPr>
          <w:rFonts w:ascii="Arial Narrow" w:hAnsi="Arial Narrow"/>
          <w:iCs/>
          <w:sz w:val="22"/>
          <w:szCs w:val="22"/>
        </w:rPr>
        <w:t xml:space="preserve">Umowy, w wysokości nie większej niż </w:t>
      </w:r>
      <w:r w:rsidR="007D7FF0" w:rsidRPr="007D7FF0">
        <w:rPr>
          <w:rFonts w:ascii="Arial Narrow" w:hAnsi="Arial Narrow"/>
          <w:b/>
          <w:iCs/>
          <w:sz w:val="22"/>
          <w:szCs w:val="22"/>
        </w:rPr>
        <w:t>……..</w:t>
      </w:r>
      <w:r w:rsidR="003A4AFB" w:rsidRPr="007D7FF0">
        <w:rPr>
          <w:rFonts w:ascii="Arial Narrow" w:hAnsi="Arial Narrow"/>
          <w:b/>
          <w:iCs/>
          <w:sz w:val="22"/>
          <w:szCs w:val="22"/>
        </w:rPr>
        <w:t xml:space="preserve"> zł </w:t>
      </w:r>
      <w:r w:rsidR="007D7FF0" w:rsidRPr="007D7FF0">
        <w:rPr>
          <w:rFonts w:ascii="Arial Narrow" w:hAnsi="Arial Narrow"/>
          <w:b/>
          <w:iCs/>
          <w:sz w:val="22"/>
          <w:szCs w:val="22"/>
        </w:rPr>
        <w:t>brutto</w:t>
      </w:r>
      <w:r w:rsidR="003A4AFB" w:rsidRPr="0023436E">
        <w:rPr>
          <w:rFonts w:ascii="Arial Narrow" w:hAnsi="Arial Narrow"/>
          <w:iCs/>
          <w:sz w:val="22"/>
          <w:szCs w:val="22"/>
        </w:rPr>
        <w:t xml:space="preserve">, tj. </w:t>
      </w:r>
      <w:r w:rsidR="007D7FF0">
        <w:rPr>
          <w:rFonts w:ascii="Arial Narrow" w:hAnsi="Arial Narrow"/>
          <w:b/>
          <w:iCs/>
          <w:sz w:val="22"/>
          <w:szCs w:val="22"/>
        </w:rPr>
        <w:t>…………..</w:t>
      </w:r>
      <w:r w:rsidR="003A4AFB" w:rsidRPr="0023436E">
        <w:rPr>
          <w:rFonts w:ascii="Arial Narrow" w:hAnsi="Arial Narrow"/>
          <w:b/>
          <w:iCs/>
          <w:sz w:val="22"/>
          <w:szCs w:val="22"/>
        </w:rPr>
        <w:t xml:space="preserve"> zł </w:t>
      </w:r>
      <w:r w:rsidR="007D7FF0">
        <w:rPr>
          <w:rFonts w:ascii="Arial Narrow" w:hAnsi="Arial Narrow"/>
          <w:b/>
          <w:iCs/>
          <w:sz w:val="22"/>
          <w:szCs w:val="22"/>
        </w:rPr>
        <w:t>netto + ………... zł podatku VAT</w:t>
      </w:r>
      <w:r w:rsidR="00513F7A" w:rsidRPr="0023436E">
        <w:rPr>
          <w:rFonts w:ascii="Arial Narrow" w:hAnsi="Arial Narrow"/>
          <w:iCs/>
          <w:sz w:val="22"/>
          <w:szCs w:val="22"/>
        </w:rPr>
        <w:t>.</w:t>
      </w:r>
      <w:r w:rsidR="004C1EE5">
        <w:rPr>
          <w:rStyle w:val="Odwoanieprzypisudolnego"/>
          <w:rFonts w:ascii="Arial Narrow" w:hAnsi="Arial Narrow"/>
          <w:iCs/>
          <w:sz w:val="22"/>
          <w:szCs w:val="22"/>
        </w:rPr>
        <w:footnoteReference w:id="2"/>
      </w:r>
    </w:p>
    <w:p w14:paraId="4BB059B3" w14:textId="32C3AAE9" w:rsidR="004C1EE5" w:rsidRDefault="00C21A5B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Ceny jednostkowe poszczególnych </w:t>
      </w:r>
      <w:r w:rsidR="009E16A3">
        <w:rPr>
          <w:rFonts w:ascii="Arial Narrow" w:hAnsi="Arial Narrow"/>
          <w:iCs/>
          <w:sz w:val="22"/>
          <w:szCs w:val="22"/>
        </w:rPr>
        <w:t>usług świadczonych w ramach</w:t>
      </w:r>
      <w:r>
        <w:rPr>
          <w:rFonts w:ascii="Arial Narrow" w:hAnsi="Arial Narrow"/>
          <w:iCs/>
          <w:sz w:val="22"/>
          <w:szCs w:val="22"/>
        </w:rPr>
        <w:t xml:space="preserve"> przedmiotu umowy są następujące:</w:t>
      </w:r>
    </w:p>
    <w:p w14:paraId="4218E81F" w14:textId="2C38BAE2" w:rsidR="00E43B3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4C1EE5">
        <w:rPr>
          <w:rFonts w:ascii="Arial Narrow" w:hAnsi="Arial Narrow"/>
          <w:iCs/>
          <w:sz w:val="22"/>
          <w:szCs w:val="22"/>
        </w:rPr>
        <w:t xml:space="preserve"> tytułu </w:t>
      </w:r>
      <w:r w:rsidR="00025A13" w:rsidRPr="002A0B7A">
        <w:rPr>
          <w:rFonts w:ascii="Arial Narrow" w:hAnsi="Arial Narrow"/>
          <w:iCs/>
          <w:sz w:val="22"/>
          <w:szCs w:val="22"/>
        </w:rPr>
        <w:t>dostaw</w:t>
      </w:r>
      <w:r w:rsidR="004C1EE5">
        <w:rPr>
          <w:rFonts w:ascii="Arial Narrow" w:hAnsi="Arial Narrow"/>
          <w:iCs/>
          <w:sz w:val="22"/>
          <w:szCs w:val="22"/>
        </w:rPr>
        <w:t>y</w:t>
      </w:r>
      <w:r w:rsidR="00025A13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0B39C5" w:rsidRPr="002A0B7A">
        <w:rPr>
          <w:rFonts w:ascii="Arial Narrow" w:hAnsi="Arial Narrow"/>
          <w:iCs/>
          <w:sz w:val="22"/>
          <w:szCs w:val="22"/>
        </w:rPr>
        <w:t>i wymian</w:t>
      </w:r>
      <w:r w:rsidR="004C1EE5">
        <w:rPr>
          <w:rFonts w:ascii="Arial Narrow" w:hAnsi="Arial Narrow"/>
          <w:iCs/>
          <w:sz w:val="22"/>
          <w:szCs w:val="22"/>
        </w:rPr>
        <w:t xml:space="preserve">y </w:t>
      </w:r>
      <w:r w:rsidR="000B39C5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025A13" w:rsidRPr="002A0B7A">
        <w:rPr>
          <w:rFonts w:ascii="Arial Narrow" w:hAnsi="Arial Narrow"/>
          <w:iCs/>
          <w:sz w:val="22"/>
          <w:szCs w:val="22"/>
        </w:rPr>
        <w:t xml:space="preserve">telefonów komórkowych </w:t>
      </w:r>
      <w:r w:rsidR="001462E6" w:rsidRPr="002A0B7A">
        <w:rPr>
          <w:rFonts w:ascii="Arial Narrow" w:hAnsi="Arial Narrow"/>
          <w:iCs/>
          <w:sz w:val="22"/>
          <w:szCs w:val="22"/>
        </w:rPr>
        <w:t xml:space="preserve">wraz z akcesoriami </w:t>
      </w:r>
      <w:r w:rsidR="00025A13" w:rsidRPr="002A0B7A">
        <w:rPr>
          <w:rFonts w:ascii="Arial Narrow" w:hAnsi="Arial Narrow"/>
          <w:iCs/>
          <w:sz w:val="22"/>
          <w:szCs w:val="22"/>
        </w:rPr>
        <w:t xml:space="preserve">Zamawiający zapłaci zgodnie z ofertą Wykonawcy </w:t>
      </w:r>
      <w:r w:rsidR="001462E6" w:rsidRPr="002A0B7A">
        <w:rPr>
          <w:rFonts w:ascii="Arial Narrow" w:hAnsi="Arial Narrow"/>
          <w:iCs/>
          <w:sz w:val="22"/>
          <w:szCs w:val="22"/>
        </w:rPr>
        <w:t xml:space="preserve">……. zł netto tj.   </w:t>
      </w:r>
      <w:r w:rsidR="0067291F" w:rsidRPr="002A0B7A">
        <w:rPr>
          <w:rFonts w:ascii="Arial Narrow" w:hAnsi="Arial Narrow"/>
          <w:iCs/>
          <w:sz w:val="22"/>
          <w:szCs w:val="22"/>
        </w:rPr>
        <w:t>…….</w:t>
      </w:r>
      <w:r w:rsidR="008E7E03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025A13" w:rsidRPr="002A0B7A">
        <w:rPr>
          <w:rFonts w:ascii="Arial Narrow" w:hAnsi="Arial Narrow"/>
          <w:iCs/>
          <w:sz w:val="22"/>
          <w:szCs w:val="22"/>
        </w:rPr>
        <w:t xml:space="preserve">zł </w:t>
      </w:r>
      <w:r w:rsidR="00011510" w:rsidRPr="002A0B7A">
        <w:rPr>
          <w:rFonts w:ascii="Arial Narrow" w:hAnsi="Arial Narrow"/>
          <w:iCs/>
          <w:sz w:val="22"/>
          <w:szCs w:val="22"/>
        </w:rPr>
        <w:t>brutto</w:t>
      </w:r>
      <w:r w:rsidR="00025A13" w:rsidRPr="002A0B7A">
        <w:rPr>
          <w:rFonts w:ascii="Arial Narrow" w:hAnsi="Arial Narrow"/>
          <w:iCs/>
          <w:sz w:val="22"/>
          <w:szCs w:val="22"/>
        </w:rPr>
        <w:t xml:space="preserve"> za każdą sztukę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 telefonu wraz z akcesoriami</w:t>
      </w:r>
      <w:r w:rsidR="001D7E98" w:rsidRPr="002A0B7A">
        <w:rPr>
          <w:rFonts w:ascii="Arial Narrow" w:hAnsi="Arial Narrow"/>
          <w:iCs/>
          <w:sz w:val="22"/>
          <w:szCs w:val="22"/>
        </w:rPr>
        <w:t xml:space="preserve">. </w:t>
      </w:r>
    </w:p>
    <w:p w14:paraId="40F24F65" w14:textId="02292B15" w:rsidR="00CD5707" w:rsidRPr="002A0B7A" w:rsidRDefault="004C1EE5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E43B32" w:rsidRPr="002A0B7A">
        <w:rPr>
          <w:rFonts w:ascii="Arial Narrow" w:hAnsi="Arial Narrow"/>
          <w:iCs/>
          <w:sz w:val="22"/>
          <w:szCs w:val="22"/>
        </w:rPr>
        <w:t xml:space="preserve"> tytułu abonamentu </w:t>
      </w:r>
      <w:r w:rsidR="00C3243F" w:rsidRPr="002A0B7A">
        <w:rPr>
          <w:rFonts w:ascii="Arial Narrow" w:hAnsi="Arial Narrow"/>
          <w:iCs/>
          <w:sz w:val="22"/>
          <w:szCs w:val="22"/>
        </w:rPr>
        <w:t xml:space="preserve">miesięcznego </w:t>
      </w:r>
      <w:r w:rsidR="00E43B32" w:rsidRPr="002A0B7A">
        <w:rPr>
          <w:rFonts w:ascii="Arial Narrow" w:hAnsi="Arial Narrow"/>
          <w:iCs/>
          <w:sz w:val="22"/>
          <w:szCs w:val="22"/>
        </w:rPr>
        <w:t xml:space="preserve">za 1 </w:t>
      </w:r>
      <w:r w:rsidR="001462E6" w:rsidRPr="002A0B7A">
        <w:rPr>
          <w:rFonts w:ascii="Arial Narrow" w:hAnsi="Arial Narrow"/>
          <w:iCs/>
          <w:sz w:val="22"/>
          <w:szCs w:val="22"/>
        </w:rPr>
        <w:t xml:space="preserve">głosową </w:t>
      </w:r>
      <w:r w:rsidR="00576565" w:rsidRPr="002A0B7A">
        <w:rPr>
          <w:rFonts w:ascii="Arial Narrow" w:hAnsi="Arial Narrow"/>
          <w:iCs/>
          <w:sz w:val="22"/>
          <w:szCs w:val="22"/>
        </w:rPr>
        <w:t>kart</w:t>
      </w:r>
      <w:r w:rsidR="00576565">
        <w:rPr>
          <w:rFonts w:ascii="Arial Narrow" w:hAnsi="Arial Narrow"/>
          <w:iCs/>
          <w:sz w:val="22"/>
          <w:szCs w:val="22"/>
        </w:rPr>
        <w:t>ę</w:t>
      </w:r>
      <w:r w:rsidR="00576565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1462E6" w:rsidRPr="002A0B7A">
        <w:rPr>
          <w:rFonts w:ascii="Arial Narrow" w:hAnsi="Arial Narrow"/>
          <w:iCs/>
          <w:sz w:val="22"/>
          <w:szCs w:val="22"/>
        </w:rPr>
        <w:t>SIM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 bez limitu na terenie kraju</w:t>
      </w:r>
      <w:r w:rsidR="001462E6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E43B32" w:rsidRPr="002A0B7A">
        <w:rPr>
          <w:rFonts w:ascii="Arial Narrow" w:hAnsi="Arial Narrow"/>
          <w:iCs/>
          <w:sz w:val="22"/>
          <w:szCs w:val="22"/>
        </w:rPr>
        <w:t xml:space="preserve">Zamawiający zapłaci zgodnie z ofertą Wykonawcy </w:t>
      </w:r>
      <w:bookmarkStart w:id="0" w:name="_Hlk103329546"/>
      <w:r w:rsidR="001462E6" w:rsidRPr="002A0B7A">
        <w:rPr>
          <w:rFonts w:ascii="Arial Narrow" w:hAnsi="Arial Narrow"/>
          <w:iCs/>
          <w:sz w:val="22"/>
          <w:szCs w:val="22"/>
        </w:rPr>
        <w:t>……. zł netto tj.   ……. zł brutto.</w:t>
      </w:r>
      <w:bookmarkEnd w:id="0"/>
    </w:p>
    <w:p w14:paraId="48BD7C47" w14:textId="4774F3A6" w:rsidR="001B3378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lastRenderedPageBreak/>
        <w:t>z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a pakiet transmisji danych dla 1 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głosowej karty SIM 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o rozmiarze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1</w:t>
      </w:r>
      <w:r w:rsidR="002A4B92" w:rsidRPr="002A0B7A">
        <w:rPr>
          <w:rFonts w:ascii="Arial Narrow" w:hAnsi="Arial Narrow"/>
          <w:b/>
          <w:iCs/>
          <w:sz w:val="22"/>
          <w:szCs w:val="22"/>
        </w:rPr>
        <w:t xml:space="preserve">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GB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 na terenie kraju</w:t>
      </w:r>
      <w:r w:rsidR="004E373E" w:rsidRPr="002A0B7A">
        <w:rPr>
          <w:rFonts w:ascii="Arial Narrow" w:hAnsi="Arial Narrow"/>
          <w:iCs/>
          <w:sz w:val="22"/>
          <w:szCs w:val="22"/>
        </w:rPr>
        <w:t>,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 Zamawiający zapłaci zgodnie z ofertą Wykonawcy </w:t>
      </w:r>
      <w:r w:rsidR="002A4B92" w:rsidRPr="002A0B7A">
        <w:rPr>
          <w:rFonts w:ascii="Arial Narrow" w:hAnsi="Arial Narrow"/>
          <w:iCs/>
          <w:sz w:val="22"/>
          <w:szCs w:val="22"/>
        </w:rPr>
        <w:t>……. zł netto tj.   ……. zł brutto.</w:t>
      </w:r>
    </w:p>
    <w:p w14:paraId="285596AC" w14:textId="5123D409" w:rsidR="001B3378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a pakiet transmisji danych dla 1 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głosowej karty SIM 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o rozmiarze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2</w:t>
      </w:r>
      <w:r w:rsidR="002A4B92" w:rsidRPr="002A0B7A">
        <w:rPr>
          <w:rFonts w:ascii="Arial Narrow" w:hAnsi="Arial Narrow"/>
          <w:b/>
          <w:iCs/>
          <w:sz w:val="22"/>
          <w:szCs w:val="22"/>
        </w:rPr>
        <w:t xml:space="preserve">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GB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 na terenie kraju</w:t>
      </w:r>
      <w:r w:rsidR="00D45032" w:rsidRPr="002A0B7A">
        <w:rPr>
          <w:rFonts w:ascii="Arial Narrow" w:hAnsi="Arial Narrow"/>
          <w:iCs/>
          <w:sz w:val="22"/>
          <w:szCs w:val="22"/>
        </w:rPr>
        <w:t>,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 Zamawiający zapłaci zgodnie z ofertą Wykonawcy </w:t>
      </w:r>
      <w:r w:rsidR="002A4B92" w:rsidRPr="002A0B7A">
        <w:rPr>
          <w:rFonts w:ascii="Arial Narrow" w:hAnsi="Arial Narrow"/>
          <w:iCs/>
          <w:sz w:val="22"/>
          <w:szCs w:val="22"/>
        </w:rPr>
        <w:t>……. zł netto tj.   ……. zł brutto.</w:t>
      </w:r>
    </w:p>
    <w:p w14:paraId="76820705" w14:textId="5F1AC2B9" w:rsidR="001B3378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a pakiet transmisji danych dla 1 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głosowej karty SIM 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o rozmiarze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5</w:t>
      </w:r>
      <w:r w:rsidR="002A4B92" w:rsidRPr="002A0B7A">
        <w:rPr>
          <w:rFonts w:ascii="Arial Narrow" w:hAnsi="Arial Narrow"/>
          <w:b/>
          <w:iCs/>
          <w:sz w:val="22"/>
          <w:szCs w:val="22"/>
        </w:rPr>
        <w:t xml:space="preserve">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GB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 na terenie kraju</w:t>
      </w:r>
      <w:r w:rsidR="00C07D41" w:rsidRPr="002A0B7A">
        <w:rPr>
          <w:rFonts w:ascii="Arial Narrow" w:hAnsi="Arial Narrow"/>
          <w:iCs/>
          <w:sz w:val="22"/>
          <w:szCs w:val="22"/>
        </w:rPr>
        <w:t>,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 Zamawiający zapłaci zgodnie z ofertą Wykonawcy </w:t>
      </w:r>
      <w:r w:rsidR="002A4B92" w:rsidRPr="002A0B7A">
        <w:rPr>
          <w:rFonts w:ascii="Arial Narrow" w:hAnsi="Arial Narrow"/>
          <w:iCs/>
          <w:sz w:val="22"/>
          <w:szCs w:val="22"/>
        </w:rPr>
        <w:t>……. zł netto tj.   ……. zł brutto.</w:t>
      </w:r>
    </w:p>
    <w:p w14:paraId="7554300B" w14:textId="2B10C911" w:rsidR="001B3378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a pakiet transmisji danych dla 1 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głosowej karty SIM 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o rozmiarze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10</w:t>
      </w:r>
      <w:r w:rsidR="002A4B92" w:rsidRPr="002A0B7A">
        <w:rPr>
          <w:rFonts w:ascii="Arial Narrow" w:hAnsi="Arial Narrow"/>
          <w:b/>
          <w:iCs/>
          <w:sz w:val="22"/>
          <w:szCs w:val="22"/>
        </w:rPr>
        <w:t xml:space="preserve">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GB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 na terenie kraju</w:t>
      </w:r>
      <w:r w:rsidR="00810E2F" w:rsidRPr="002A0B7A">
        <w:rPr>
          <w:rFonts w:ascii="Arial Narrow" w:hAnsi="Arial Narrow"/>
          <w:iCs/>
          <w:sz w:val="22"/>
          <w:szCs w:val="22"/>
        </w:rPr>
        <w:t xml:space="preserve">, 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Zamawiający zapłaci zgodnie z ofertą Wykonawcy </w:t>
      </w:r>
      <w:r w:rsidR="002A4B92" w:rsidRPr="002A0B7A">
        <w:rPr>
          <w:rFonts w:ascii="Arial Narrow" w:hAnsi="Arial Narrow"/>
          <w:iCs/>
          <w:sz w:val="22"/>
          <w:szCs w:val="22"/>
        </w:rPr>
        <w:t>……. zł netto tj.   ……. zł brutto.</w:t>
      </w:r>
    </w:p>
    <w:p w14:paraId="39C3FF1F" w14:textId="60D5B2BB" w:rsidR="001B3378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a transmisję danych dla 1 karty SIM 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do transmisji danych 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z limitem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2</w:t>
      </w:r>
      <w:r w:rsidR="002A4B92" w:rsidRPr="002A0B7A">
        <w:rPr>
          <w:rFonts w:ascii="Arial Narrow" w:hAnsi="Arial Narrow"/>
          <w:b/>
          <w:iCs/>
          <w:sz w:val="22"/>
          <w:szCs w:val="22"/>
        </w:rPr>
        <w:t xml:space="preserve">5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GB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 na terenie kraju</w:t>
      </w:r>
      <w:r w:rsidR="008B47A4" w:rsidRPr="002A0B7A">
        <w:rPr>
          <w:rFonts w:ascii="Arial Narrow" w:hAnsi="Arial Narrow"/>
          <w:iCs/>
          <w:sz w:val="22"/>
          <w:szCs w:val="22"/>
        </w:rPr>
        <w:t xml:space="preserve">, 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Zamawiający zapłaci zgodnie z ofertą Wykonawcy miesięcznie </w:t>
      </w:r>
      <w:r w:rsidR="002A4B92" w:rsidRPr="002A0B7A">
        <w:rPr>
          <w:rFonts w:ascii="Arial Narrow" w:hAnsi="Arial Narrow"/>
          <w:iCs/>
          <w:sz w:val="22"/>
          <w:szCs w:val="22"/>
        </w:rPr>
        <w:t>……. zł netto tj.   ……. zł brutto.</w:t>
      </w:r>
    </w:p>
    <w:p w14:paraId="2F1F1C1C" w14:textId="28721303" w:rsidR="001B3378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a transmisję danych dla 1 karty SIM do transmisji danych z limitem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50</w:t>
      </w:r>
      <w:r w:rsidR="002A4B92" w:rsidRPr="002A0B7A">
        <w:rPr>
          <w:rFonts w:ascii="Arial Narrow" w:hAnsi="Arial Narrow"/>
          <w:b/>
          <w:iCs/>
          <w:sz w:val="22"/>
          <w:szCs w:val="22"/>
        </w:rPr>
        <w:t xml:space="preserve"> </w:t>
      </w:r>
      <w:r w:rsidR="001B3378" w:rsidRPr="002A0B7A">
        <w:rPr>
          <w:rFonts w:ascii="Arial Narrow" w:hAnsi="Arial Narrow"/>
          <w:b/>
          <w:iCs/>
          <w:sz w:val="22"/>
          <w:szCs w:val="22"/>
        </w:rPr>
        <w:t>GB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 na terenie kraju</w:t>
      </w:r>
      <w:r w:rsidR="00DC491E" w:rsidRPr="002A0B7A">
        <w:rPr>
          <w:rFonts w:ascii="Arial Narrow" w:hAnsi="Arial Narrow"/>
          <w:iCs/>
          <w:sz w:val="22"/>
          <w:szCs w:val="22"/>
        </w:rPr>
        <w:t xml:space="preserve">, 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Zamawiający zapłaci zgodnie z ofertą Wykonawcy miesięcznie </w:t>
      </w:r>
      <w:r w:rsidR="002A4B92" w:rsidRPr="002A0B7A">
        <w:rPr>
          <w:rFonts w:ascii="Arial Narrow" w:hAnsi="Arial Narrow"/>
          <w:iCs/>
          <w:sz w:val="22"/>
          <w:szCs w:val="22"/>
        </w:rPr>
        <w:t>……. zł netto tj.   ……. zł brutto.</w:t>
      </w:r>
    </w:p>
    <w:p w14:paraId="57861B76" w14:textId="7F412363" w:rsidR="001B3378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a transmisję danych dla 1 karty SIM 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do transmisji danych </w:t>
      </w:r>
      <w:r w:rsidR="00296466" w:rsidRPr="002A0B7A">
        <w:rPr>
          <w:rFonts w:ascii="Arial Narrow" w:hAnsi="Arial Narrow"/>
          <w:sz w:val="22"/>
        </w:rPr>
        <w:t xml:space="preserve">bez limitu 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na terenie kraju </w:t>
      </w:r>
      <w:r w:rsidR="001B3378" w:rsidRPr="002A0B7A">
        <w:rPr>
          <w:rFonts w:ascii="Arial Narrow" w:hAnsi="Arial Narrow"/>
          <w:iCs/>
          <w:sz w:val="22"/>
          <w:szCs w:val="22"/>
        </w:rPr>
        <w:t>Zamawiający zapłaci zgodnie</w:t>
      </w:r>
      <w:r w:rsidR="004C1EE5">
        <w:rPr>
          <w:rFonts w:ascii="Arial Narrow" w:hAnsi="Arial Narrow"/>
          <w:iCs/>
          <w:sz w:val="22"/>
          <w:szCs w:val="22"/>
        </w:rPr>
        <w:t xml:space="preserve"> </w:t>
      </w:r>
      <w:r w:rsidR="001B3378" w:rsidRPr="002A0B7A">
        <w:rPr>
          <w:rFonts w:ascii="Arial Narrow" w:hAnsi="Arial Narrow"/>
          <w:iCs/>
          <w:sz w:val="22"/>
          <w:szCs w:val="22"/>
        </w:rPr>
        <w:t xml:space="preserve">z ofertą Wykonawcy miesięcznie </w:t>
      </w:r>
      <w:r w:rsidR="002A4B92" w:rsidRPr="002A0B7A">
        <w:rPr>
          <w:rFonts w:ascii="Arial Narrow" w:hAnsi="Arial Narrow"/>
          <w:iCs/>
          <w:sz w:val="22"/>
          <w:szCs w:val="22"/>
        </w:rPr>
        <w:t>……. zł netto tj.   ……. zł brutto.</w:t>
      </w:r>
    </w:p>
    <w:p w14:paraId="4B354580" w14:textId="32432FB7" w:rsidR="002A4B9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a dodatkowy pakiet </w:t>
      </w:r>
      <w:r w:rsidR="00F569BD" w:rsidRPr="00F569BD">
        <w:rPr>
          <w:rFonts w:ascii="Arial Narrow" w:hAnsi="Arial Narrow"/>
          <w:iCs/>
          <w:sz w:val="22"/>
          <w:szCs w:val="22"/>
        </w:rPr>
        <w:t>transmisji danych</w:t>
      </w:r>
      <w:r w:rsidR="00F569BD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2A4B92" w:rsidRPr="002A0B7A">
        <w:rPr>
          <w:rFonts w:ascii="Arial Narrow" w:hAnsi="Arial Narrow"/>
          <w:iCs/>
          <w:sz w:val="22"/>
          <w:szCs w:val="22"/>
        </w:rPr>
        <w:t>w UE o rozmiarze 1 GB (cykliczny miesięczny) Zamawiający zapłaci zgodnie z ofertą Wykonawcy ……. zł netto tj.   ……. zł brutto.</w:t>
      </w:r>
    </w:p>
    <w:p w14:paraId="55B82F5E" w14:textId="10DFC684" w:rsidR="002A4B9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a dodatkowy pakiet </w:t>
      </w:r>
      <w:r w:rsidR="00F569BD" w:rsidRPr="00F569BD">
        <w:rPr>
          <w:rFonts w:ascii="Arial Narrow" w:hAnsi="Arial Narrow"/>
          <w:iCs/>
          <w:sz w:val="22"/>
          <w:szCs w:val="22"/>
        </w:rPr>
        <w:t>transmisji danych</w:t>
      </w:r>
      <w:r w:rsidR="00F569BD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2A4B92" w:rsidRPr="002A0B7A">
        <w:rPr>
          <w:rFonts w:ascii="Arial Narrow" w:hAnsi="Arial Narrow"/>
          <w:iCs/>
          <w:sz w:val="22"/>
          <w:szCs w:val="22"/>
        </w:rPr>
        <w:t>w UE o rozmiarze 5 GB (cykliczny miesięczny) Zamawiający zapłaci zgodnie z ofertą Wykonawcy ……. zł netto tj.   ……. zł brutto.</w:t>
      </w:r>
    </w:p>
    <w:p w14:paraId="15FE0A42" w14:textId="7565E5A4" w:rsidR="002A4B9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a dodatkowy pakiet </w:t>
      </w:r>
      <w:r w:rsidR="00F569BD" w:rsidRPr="00F569BD">
        <w:rPr>
          <w:rFonts w:ascii="Arial Narrow" w:hAnsi="Arial Narrow"/>
          <w:iCs/>
          <w:sz w:val="22"/>
          <w:szCs w:val="22"/>
        </w:rPr>
        <w:t>transmisji danych</w:t>
      </w:r>
      <w:r w:rsidR="00F569BD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2A4B92" w:rsidRPr="002A0B7A">
        <w:rPr>
          <w:rFonts w:ascii="Arial Narrow" w:hAnsi="Arial Narrow"/>
          <w:iCs/>
          <w:sz w:val="22"/>
          <w:szCs w:val="22"/>
        </w:rPr>
        <w:t>w UE o rozmiarze 10 GB (cykliczny miesięczny) Zamawiający zapłaci zgodnie z ofertą Wykonawcy ……. zł netto tj.   ……. zł brutto.</w:t>
      </w:r>
    </w:p>
    <w:p w14:paraId="4DDC4909" w14:textId="4C730CE3" w:rsidR="002A4B9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a dodatkowy pakiet </w:t>
      </w:r>
      <w:r w:rsidR="00F569BD" w:rsidRPr="00F569BD">
        <w:rPr>
          <w:rFonts w:ascii="Arial Narrow" w:hAnsi="Arial Narrow"/>
          <w:iCs/>
          <w:sz w:val="22"/>
          <w:szCs w:val="22"/>
        </w:rPr>
        <w:t>transmisji danych</w:t>
      </w:r>
      <w:r w:rsidR="00F569BD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F569BD" w:rsidRPr="00F569BD">
        <w:rPr>
          <w:rFonts w:ascii="Arial Narrow" w:hAnsi="Arial Narrow"/>
          <w:iCs/>
          <w:sz w:val="22"/>
          <w:szCs w:val="22"/>
        </w:rPr>
        <w:t xml:space="preserve">na terenie całego Świata </w:t>
      </w:r>
      <w:r w:rsidR="002A4B92" w:rsidRPr="002A0B7A">
        <w:rPr>
          <w:rFonts w:ascii="Arial Narrow" w:hAnsi="Arial Narrow"/>
          <w:iCs/>
          <w:sz w:val="22"/>
          <w:szCs w:val="22"/>
        </w:rPr>
        <w:t>o rozmiarze 1 GB (cykliczny miesięczny) Zamawiający zapłaci zgodnie z ofertą Wykonawcy ……. zł netto tj.   ……. zł brutto.</w:t>
      </w:r>
    </w:p>
    <w:p w14:paraId="16EACDEA" w14:textId="5B6BA6B0" w:rsidR="002A4B9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>a dodatkowy pakiet</w:t>
      </w:r>
      <w:r w:rsidR="00F569BD">
        <w:rPr>
          <w:rFonts w:ascii="Arial Narrow" w:hAnsi="Arial Narrow"/>
          <w:iCs/>
          <w:sz w:val="22"/>
          <w:szCs w:val="22"/>
        </w:rPr>
        <w:t xml:space="preserve"> </w:t>
      </w:r>
      <w:r w:rsidR="00F569BD" w:rsidRPr="00F569BD">
        <w:rPr>
          <w:rFonts w:ascii="Arial Narrow" w:hAnsi="Arial Narrow"/>
          <w:iCs/>
          <w:sz w:val="22"/>
          <w:szCs w:val="22"/>
        </w:rPr>
        <w:t>transmisji danych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F569BD" w:rsidRPr="00F569BD">
        <w:rPr>
          <w:rFonts w:ascii="Arial Narrow" w:hAnsi="Arial Narrow"/>
          <w:iCs/>
          <w:sz w:val="22"/>
          <w:szCs w:val="22"/>
        </w:rPr>
        <w:t xml:space="preserve">na terenie całego Świata </w:t>
      </w:r>
      <w:r w:rsidR="002A4B92" w:rsidRPr="002A0B7A">
        <w:rPr>
          <w:rFonts w:ascii="Arial Narrow" w:hAnsi="Arial Narrow"/>
          <w:iCs/>
          <w:sz w:val="22"/>
          <w:szCs w:val="22"/>
        </w:rPr>
        <w:t>o rozmiarze 2 GB (cykliczny miesięczny) Zamawiający zapłaci zgodnie z ofertą Wykonawcy ……. zł netto tj.   ……. zł brutto.</w:t>
      </w:r>
    </w:p>
    <w:p w14:paraId="08E57D0C" w14:textId="658673E1" w:rsidR="002A4B9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a dodatkowy pakiet </w:t>
      </w:r>
      <w:r w:rsidR="00F569BD" w:rsidRPr="00F569BD">
        <w:rPr>
          <w:rFonts w:ascii="Arial Narrow" w:hAnsi="Arial Narrow"/>
          <w:iCs/>
          <w:sz w:val="22"/>
          <w:szCs w:val="22"/>
        </w:rPr>
        <w:t>transmisji danych</w:t>
      </w:r>
      <w:r w:rsidR="00F569BD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F569BD" w:rsidRPr="00F569BD">
        <w:rPr>
          <w:rFonts w:ascii="Arial Narrow" w:hAnsi="Arial Narrow"/>
          <w:iCs/>
          <w:sz w:val="22"/>
          <w:szCs w:val="22"/>
        </w:rPr>
        <w:t xml:space="preserve">na terenie całego Świata </w:t>
      </w:r>
      <w:r w:rsidR="002A4B92" w:rsidRPr="002A0B7A">
        <w:rPr>
          <w:rFonts w:ascii="Arial Narrow" w:hAnsi="Arial Narrow"/>
          <w:iCs/>
          <w:sz w:val="22"/>
          <w:szCs w:val="22"/>
        </w:rPr>
        <w:t>o rozmiarze 5 GB (cykliczny miesięczny) Zamawiający zapłaci zgodnie z ofertą Wykonawcy ……. zł netto tj.   ……. zł brutto.</w:t>
      </w:r>
    </w:p>
    <w:p w14:paraId="172B2DF9" w14:textId="2B7272C9" w:rsidR="002A4B9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a doprowadzenie łącza </w:t>
      </w:r>
      <w:proofErr w:type="spellStart"/>
      <w:r w:rsidR="002A4B92" w:rsidRPr="002A0B7A">
        <w:rPr>
          <w:rFonts w:ascii="Arial Narrow" w:hAnsi="Arial Narrow"/>
          <w:iCs/>
          <w:sz w:val="22"/>
          <w:szCs w:val="22"/>
        </w:rPr>
        <w:t>SIP</w:t>
      </w:r>
      <w:proofErr w:type="spellEnd"/>
      <w:r w:rsidR="002A4B92" w:rsidRPr="002A0B7A">
        <w:rPr>
          <w:rFonts w:ascii="Arial Narrow" w:hAnsi="Arial Narrow"/>
          <w:iCs/>
          <w:sz w:val="22"/>
          <w:szCs w:val="22"/>
        </w:rPr>
        <w:t xml:space="preserve"> (światłowód minimum 8 włókien) do lokalizacji Warszawa, Filtrowa 57 Zamawiający zapłaci zgodnie z ofertą Wykonawcy ……. zł netto tj.   ……. zł brutto.</w:t>
      </w:r>
    </w:p>
    <w:p w14:paraId="6E8F79DA" w14:textId="7E979D87" w:rsidR="002A4B9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a miesięczny abonament za łącze </w:t>
      </w:r>
      <w:proofErr w:type="spellStart"/>
      <w:r w:rsidR="002A4B92" w:rsidRPr="002A0B7A">
        <w:rPr>
          <w:rFonts w:ascii="Arial Narrow" w:hAnsi="Arial Narrow"/>
          <w:iCs/>
          <w:sz w:val="22"/>
          <w:szCs w:val="22"/>
        </w:rPr>
        <w:t>SIP</w:t>
      </w:r>
      <w:proofErr w:type="spellEnd"/>
      <w:r w:rsidR="002A4B92" w:rsidRPr="002A0B7A">
        <w:rPr>
          <w:rFonts w:ascii="Arial Narrow" w:hAnsi="Arial Narrow"/>
          <w:iCs/>
          <w:sz w:val="22"/>
          <w:szCs w:val="22"/>
        </w:rPr>
        <w:t xml:space="preserve"> Zamawiający zapłaci zgodnie z ofertą Wykonawcy miesięcznie ……. zł netto tj.   ……. zł brutto.</w:t>
      </w:r>
    </w:p>
    <w:p w14:paraId="11429C94" w14:textId="5C84AF22" w:rsidR="002A4B92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4B92" w:rsidRPr="002A0B7A">
        <w:rPr>
          <w:rFonts w:ascii="Arial Narrow" w:hAnsi="Arial Narrow"/>
          <w:iCs/>
          <w:sz w:val="22"/>
          <w:szCs w:val="22"/>
        </w:rPr>
        <w:t>a serwis środowiska VOIP Zamawiający zapłaci zgodnie z ofertą Wykonawcy miesięcznie ……. zł netto tj.   ……. zł brutto.</w:t>
      </w:r>
    </w:p>
    <w:p w14:paraId="256F72C0" w14:textId="448C5E7B" w:rsidR="002A0B7A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0B7A" w:rsidRPr="002A0B7A">
        <w:rPr>
          <w:rFonts w:ascii="Arial Narrow" w:hAnsi="Arial Narrow"/>
          <w:iCs/>
          <w:sz w:val="22"/>
          <w:szCs w:val="22"/>
        </w:rPr>
        <w:t>a p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rzeniesienie 1 </w:t>
      </w:r>
      <w:proofErr w:type="spellStart"/>
      <w:r w:rsidR="002A4B92" w:rsidRPr="002A0B7A">
        <w:rPr>
          <w:rFonts w:ascii="Arial Narrow" w:hAnsi="Arial Narrow"/>
          <w:iCs/>
          <w:sz w:val="22"/>
          <w:szCs w:val="22"/>
        </w:rPr>
        <w:t>szt</w:t>
      </w:r>
      <w:proofErr w:type="spellEnd"/>
      <w:r w:rsidR="002A4B92" w:rsidRPr="002A0B7A">
        <w:rPr>
          <w:rFonts w:ascii="Arial Narrow" w:hAnsi="Arial Narrow"/>
          <w:iCs/>
          <w:sz w:val="22"/>
          <w:szCs w:val="22"/>
        </w:rPr>
        <w:t xml:space="preserve"> numeru i świadczenie usługi dla faksu analogowego Warszawa,  ul. </w:t>
      </w:r>
      <w:proofErr w:type="spellStart"/>
      <w:r w:rsidR="002A4B92" w:rsidRPr="002A0B7A">
        <w:rPr>
          <w:rFonts w:ascii="Arial Narrow" w:hAnsi="Arial Narrow"/>
          <w:iCs/>
          <w:sz w:val="22"/>
          <w:szCs w:val="22"/>
        </w:rPr>
        <w:t>Lubkowska</w:t>
      </w:r>
      <w:proofErr w:type="spellEnd"/>
      <w:r w:rsidR="002A4B92"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2A0B7A" w:rsidRPr="002A0B7A">
        <w:rPr>
          <w:rFonts w:ascii="Arial Narrow" w:hAnsi="Arial Narrow"/>
          <w:iCs/>
          <w:sz w:val="22"/>
          <w:szCs w:val="22"/>
        </w:rPr>
        <w:t>Zamawiający zapłaci zgodnie z ofertą Wykonawcy miesięcznie ……. zł netto tj.   ……. zł brutto.</w:t>
      </w:r>
    </w:p>
    <w:p w14:paraId="77361997" w14:textId="319E6746" w:rsidR="002A0B7A" w:rsidRPr="002A0B7A" w:rsidRDefault="00C21A5B" w:rsidP="004C1EE5">
      <w:pPr>
        <w:numPr>
          <w:ilvl w:val="1"/>
          <w:numId w:val="7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</w:t>
      </w:r>
      <w:r w:rsidR="002A0B7A" w:rsidRPr="002A0B7A">
        <w:rPr>
          <w:rFonts w:ascii="Arial Narrow" w:hAnsi="Arial Narrow"/>
          <w:iCs/>
          <w:sz w:val="22"/>
          <w:szCs w:val="22"/>
        </w:rPr>
        <w:t>a p</w:t>
      </w:r>
      <w:r w:rsidR="002A4B92" w:rsidRPr="002A0B7A">
        <w:rPr>
          <w:rFonts w:ascii="Arial Narrow" w:hAnsi="Arial Narrow"/>
          <w:iCs/>
          <w:sz w:val="22"/>
          <w:szCs w:val="22"/>
        </w:rPr>
        <w:t xml:space="preserve">rzeprowadzenie warsztatu powdrożeniowego  </w:t>
      </w:r>
      <w:r w:rsidR="002A0B7A" w:rsidRPr="002A0B7A">
        <w:rPr>
          <w:rFonts w:ascii="Arial Narrow" w:hAnsi="Arial Narrow"/>
          <w:iCs/>
          <w:sz w:val="22"/>
          <w:szCs w:val="22"/>
        </w:rPr>
        <w:t>Zamawiający zapłaci zgodnie z ofertą Wykonawcy ……. zł netto tj.   ……. zł brutto.</w:t>
      </w:r>
    </w:p>
    <w:p w14:paraId="29C699EC" w14:textId="020D6D55" w:rsidR="009E16A3" w:rsidRPr="009E16A3" w:rsidRDefault="009E16A3" w:rsidP="009E16A3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9E16A3">
        <w:rPr>
          <w:rFonts w:ascii="Arial Narrow" w:hAnsi="Arial Narrow"/>
          <w:iCs/>
          <w:sz w:val="22"/>
          <w:szCs w:val="22"/>
        </w:rPr>
        <w:t xml:space="preserve">Wynagrodzenie Wykonawcy za wykonanie opcjonalnego zakresu przedmiotu Umowy określonego </w:t>
      </w:r>
      <w:r w:rsidRPr="009E16A3">
        <w:rPr>
          <w:rFonts w:ascii="Arial Narrow" w:hAnsi="Arial Narrow"/>
          <w:iCs/>
          <w:sz w:val="22"/>
          <w:szCs w:val="22"/>
        </w:rPr>
        <w:br/>
        <w:t xml:space="preserve">w § 1 ust. 1 pkt </w:t>
      </w:r>
      <w:r>
        <w:rPr>
          <w:rFonts w:ascii="Arial Narrow" w:hAnsi="Arial Narrow"/>
          <w:iCs/>
          <w:sz w:val="22"/>
          <w:szCs w:val="22"/>
        </w:rPr>
        <w:t>10) lit. a</w:t>
      </w:r>
      <w:r w:rsidRPr="009E16A3">
        <w:rPr>
          <w:rFonts w:ascii="Arial Narrow" w:hAnsi="Arial Narrow"/>
          <w:iCs/>
          <w:sz w:val="22"/>
          <w:szCs w:val="22"/>
        </w:rPr>
        <w:t xml:space="preserve">   wynosi ………………..…… zł brutto, tj.  ………………… zł netto + ……… zł podatku VAT. </w:t>
      </w:r>
    </w:p>
    <w:p w14:paraId="430BBBA4" w14:textId="0C6847B3" w:rsidR="009E16A3" w:rsidRPr="00746BE1" w:rsidRDefault="009E16A3" w:rsidP="00223AB2">
      <w:pPr>
        <w:numPr>
          <w:ilvl w:val="0"/>
          <w:numId w:val="7"/>
        </w:numPr>
        <w:spacing w:before="120"/>
        <w:jc w:val="both"/>
        <w:rPr>
          <w:rFonts w:ascii="Arial Narrow" w:hAnsi="Arial Narrow"/>
          <w:iCs/>
          <w:color w:val="008000"/>
          <w:sz w:val="22"/>
          <w:szCs w:val="22"/>
        </w:rPr>
      </w:pPr>
      <w:r w:rsidRPr="009E16A3">
        <w:rPr>
          <w:rFonts w:ascii="Arial Narrow" w:hAnsi="Arial Narrow"/>
          <w:iCs/>
          <w:sz w:val="22"/>
          <w:szCs w:val="22"/>
        </w:rPr>
        <w:t xml:space="preserve">Wynagrodzenie Wykonawcy za wykonanie opcjonalnego zakresu przedmiotu Umowy określonego </w:t>
      </w:r>
      <w:r w:rsidRPr="009E16A3">
        <w:rPr>
          <w:rFonts w:ascii="Arial Narrow" w:hAnsi="Arial Narrow"/>
          <w:iCs/>
          <w:sz w:val="22"/>
          <w:szCs w:val="22"/>
        </w:rPr>
        <w:br/>
        <w:t xml:space="preserve">w § 1 ust. 1 pkt 10) </w:t>
      </w:r>
      <w:r>
        <w:rPr>
          <w:rFonts w:ascii="Arial Narrow" w:hAnsi="Arial Narrow"/>
          <w:iCs/>
          <w:sz w:val="22"/>
          <w:szCs w:val="22"/>
        </w:rPr>
        <w:t>lit. b</w:t>
      </w:r>
      <w:r w:rsidRPr="009E16A3">
        <w:rPr>
          <w:rFonts w:ascii="Arial Narrow" w:hAnsi="Arial Narrow"/>
          <w:iCs/>
          <w:sz w:val="22"/>
          <w:szCs w:val="22"/>
        </w:rPr>
        <w:t xml:space="preserve">   wynosi ………………..…… zł brutto, tj.  ………………… zł netto + ……… zł podatku VAT</w:t>
      </w:r>
      <w:r w:rsidR="001C7D5C">
        <w:rPr>
          <w:rFonts w:ascii="Arial Narrow" w:hAnsi="Arial Narrow"/>
          <w:iCs/>
          <w:sz w:val="22"/>
          <w:szCs w:val="22"/>
        </w:rPr>
        <w:t xml:space="preserve"> przy czym stawka za abonament miesięcz</w:t>
      </w:r>
      <w:r w:rsidR="0008116C">
        <w:rPr>
          <w:rFonts w:ascii="Arial Narrow" w:hAnsi="Arial Narrow"/>
          <w:iCs/>
          <w:sz w:val="22"/>
          <w:szCs w:val="22"/>
        </w:rPr>
        <w:t>n</w:t>
      </w:r>
      <w:r w:rsidR="001C7D5C">
        <w:rPr>
          <w:rFonts w:ascii="Arial Narrow" w:hAnsi="Arial Narrow"/>
          <w:iCs/>
          <w:sz w:val="22"/>
          <w:szCs w:val="22"/>
        </w:rPr>
        <w:t>y wynosi ……… zł netto, tj. ….. zł brutto</w:t>
      </w:r>
      <w:r w:rsidR="00223AB2">
        <w:rPr>
          <w:rFonts w:ascii="Arial Narrow" w:hAnsi="Arial Narrow"/>
          <w:iCs/>
          <w:sz w:val="22"/>
          <w:szCs w:val="22"/>
        </w:rPr>
        <w:t xml:space="preserve">, </w:t>
      </w:r>
      <w:r w:rsidR="00223AB2" w:rsidRPr="00746BE1">
        <w:rPr>
          <w:rFonts w:ascii="Arial Narrow" w:hAnsi="Arial Narrow"/>
          <w:iCs/>
          <w:color w:val="008000"/>
          <w:sz w:val="22"/>
          <w:szCs w:val="22"/>
        </w:rPr>
        <w:t>a</w:t>
      </w:r>
      <w:r w:rsidR="00296871" w:rsidRPr="00746BE1">
        <w:rPr>
          <w:rFonts w:ascii="Arial Narrow" w:hAnsi="Arial Narrow"/>
          <w:iCs/>
          <w:color w:val="008000"/>
          <w:sz w:val="22"/>
          <w:szCs w:val="22"/>
        </w:rPr>
        <w:t xml:space="preserve"> </w:t>
      </w:r>
      <w:r w:rsidR="00223AB2" w:rsidRPr="00746BE1">
        <w:rPr>
          <w:rFonts w:ascii="Arial Narrow" w:hAnsi="Arial Narrow"/>
          <w:iCs/>
          <w:color w:val="008000"/>
          <w:sz w:val="22"/>
          <w:szCs w:val="22"/>
        </w:rPr>
        <w:t>o</w:t>
      </w:r>
      <w:r w:rsidR="00296871" w:rsidRPr="00746BE1">
        <w:rPr>
          <w:rFonts w:ascii="Arial Narrow" w:hAnsi="Arial Narrow"/>
          <w:iCs/>
          <w:color w:val="008000"/>
          <w:sz w:val="22"/>
          <w:szCs w:val="22"/>
        </w:rPr>
        <w:t>płata instalacyjna wynosi …… zł netto, tj. ………</w:t>
      </w:r>
      <w:r w:rsidR="00223AB2" w:rsidRPr="00746BE1">
        <w:rPr>
          <w:rFonts w:ascii="Arial Narrow" w:hAnsi="Arial Narrow"/>
          <w:iCs/>
          <w:color w:val="008000"/>
          <w:sz w:val="22"/>
          <w:szCs w:val="22"/>
        </w:rPr>
        <w:t xml:space="preserve"> brutto, która będzie płatna po obustronnym podpisaniu bez uwag protokołu uruchomienia usług</w:t>
      </w:r>
      <w:r w:rsidRPr="00746BE1">
        <w:rPr>
          <w:rFonts w:ascii="Arial Narrow" w:hAnsi="Arial Narrow"/>
          <w:iCs/>
          <w:color w:val="008000"/>
          <w:sz w:val="22"/>
          <w:szCs w:val="22"/>
        </w:rPr>
        <w:t xml:space="preserve"> </w:t>
      </w:r>
    </w:p>
    <w:p w14:paraId="27A8D583" w14:textId="059EA20D" w:rsidR="009E16A3" w:rsidRPr="009E16A3" w:rsidRDefault="009E16A3" w:rsidP="009E16A3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9E16A3">
        <w:rPr>
          <w:rFonts w:ascii="Arial Narrow" w:hAnsi="Arial Narrow"/>
          <w:iCs/>
          <w:sz w:val="22"/>
          <w:szCs w:val="22"/>
        </w:rPr>
        <w:lastRenderedPageBreak/>
        <w:t xml:space="preserve">Wynagrodzenie Wykonawcy za wykonanie opcjonalnego zakresu przedmiotu Umowy określonego </w:t>
      </w:r>
      <w:r w:rsidRPr="009E16A3">
        <w:rPr>
          <w:rFonts w:ascii="Arial Narrow" w:hAnsi="Arial Narrow"/>
          <w:iCs/>
          <w:sz w:val="22"/>
          <w:szCs w:val="22"/>
        </w:rPr>
        <w:br/>
        <w:t>w § 1 ust. 1 pkt 1</w:t>
      </w:r>
      <w:r>
        <w:rPr>
          <w:rFonts w:ascii="Arial Narrow" w:hAnsi="Arial Narrow"/>
          <w:iCs/>
          <w:sz w:val="22"/>
          <w:szCs w:val="22"/>
        </w:rPr>
        <w:t>0</w:t>
      </w:r>
      <w:r w:rsidRPr="009E16A3">
        <w:rPr>
          <w:rFonts w:ascii="Arial Narrow" w:hAnsi="Arial Narrow"/>
          <w:iCs/>
          <w:sz w:val="22"/>
          <w:szCs w:val="22"/>
        </w:rPr>
        <w:t xml:space="preserve">) </w:t>
      </w:r>
      <w:r>
        <w:rPr>
          <w:rFonts w:ascii="Arial Narrow" w:hAnsi="Arial Narrow"/>
          <w:iCs/>
          <w:sz w:val="22"/>
          <w:szCs w:val="22"/>
        </w:rPr>
        <w:t>lit. c</w:t>
      </w:r>
      <w:r w:rsidRPr="009E16A3">
        <w:rPr>
          <w:rFonts w:ascii="Arial Narrow" w:hAnsi="Arial Narrow"/>
          <w:iCs/>
          <w:sz w:val="22"/>
          <w:szCs w:val="22"/>
        </w:rPr>
        <w:t xml:space="preserve">   wynosi ………………..…… zł brutto, tj.  ………………… zł netto + ……… zł podatku VAT</w:t>
      </w:r>
      <w:r w:rsidR="00DE42E9">
        <w:rPr>
          <w:rFonts w:ascii="Arial Narrow" w:hAnsi="Arial Narrow"/>
          <w:iCs/>
          <w:sz w:val="22"/>
          <w:szCs w:val="22"/>
        </w:rPr>
        <w:t xml:space="preserve"> przy czym stawka za abonament miesięcz</w:t>
      </w:r>
      <w:r w:rsidR="0008116C">
        <w:rPr>
          <w:rFonts w:ascii="Arial Narrow" w:hAnsi="Arial Narrow"/>
          <w:iCs/>
          <w:sz w:val="22"/>
          <w:szCs w:val="22"/>
        </w:rPr>
        <w:t>n</w:t>
      </w:r>
      <w:r w:rsidR="00DE42E9">
        <w:rPr>
          <w:rFonts w:ascii="Arial Narrow" w:hAnsi="Arial Narrow"/>
          <w:iCs/>
          <w:sz w:val="22"/>
          <w:szCs w:val="22"/>
        </w:rPr>
        <w:t>y za jedną linię wynosi ……… zł netto, tj. ….. zł brutto</w:t>
      </w:r>
      <w:r w:rsidRPr="009E16A3">
        <w:rPr>
          <w:rFonts w:ascii="Arial Narrow" w:hAnsi="Arial Narrow"/>
          <w:iCs/>
          <w:sz w:val="22"/>
          <w:szCs w:val="22"/>
        </w:rPr>
        <w:t xml:space="preserve">. </w:t>
      </w:r>
    </w:p>
    <w:p w14:paraId="1313C3EE" w14:textId="31BB86A5" w:rsidR="009E16A3" w:rsidRPr="009E16A3" w:rsidRDefault="009E16A3" w:rsidP="009E16A3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9E16A3">
        <w:rPr>
          <w:rFonts w:ascii="Arial Narrow" w:hAnsi="Arial Narrow"/>
          <w:iCs/>
          <w:sz w:val="22"/>
          <w:szCs w:val="22"/>
        </w:rPr>
        <w:t xml:space="preserve">Wynagrodzenie Wykonawcy za wykonanie opcjonalnego zakresu przedmiotu Umowy określonego </w:t>
      </w:r>
      <w:r w:rsidRPr="009E16A3">
        <w:rPr>
          <w:rFonts w:ascii="Arial Narrow" w:hAnsi="Arial Narrow"/>
          <w:iCs/>
          <w:sz w:val="22"/>
          <w:szCs w:val="22"/>
        </w:rPr>
        <w:br/>
        <w:t>w § 1 ust. 1 pkt 1</w:t>
      </w:r>
      <w:r>
        <w:rPr>
          <w:rFonts w:ascii="Arial Narrow" w:hAnsi="Arial Narrow"/>
          <w:iCs/>
          <w:sz w:val="22"/>
          <w:szCs w:val="22"/>
        </w:rPr>
        <w:t>0</w:t>
      </w:r>
      <w:r w:rsidRPr="009E16A3">
        <w:rPr>
          <w:rFonts w:ascii="Arial Narrow" w:hAnsi="Arial Narrow"/>
          <w:iCs/>
          <w:sz w:val="22"/>
          <w:szCs w:val="22"/>
        </w:rPr>
        <w:t xml:space="preserve">) </w:t>
      </w:r>
      <w:r>
        <w:rPr>
          <w:rFonts w:ascii="Arial Narrow" w:hAnsi="Arial Narrow"/>
          <w:iCs/>
          <w:sz w:val="22"/>
          <w:szCs w:val="22"/>
        </w:rPr>
        <w:t>lit. d</w:t>
      </w:r>
      <w:r w:rsidRPr="009E16A3">
        <w:rPr>
          <w:rFonts w:ascii="Arial Narrow" w:hAnsi="Arial Narrow"/>
          <w:iCs/>
          <w:sz w:val="22"/>
          <w:szCs w:val="22"/>
        </w:rPr>
        <w:t xml:space="preserve">   wynosi ………………..…… zł brutto, tj.  ………………… zł netto + ……… zł podatku VAT</w:t>
      </w:r>
      <w:r w:rsidR="00DE42E9">
        <w:rPr>
          <w:rFonts w:ascii="Arial Narrow" w:hAnsi="Arial Narrow"/>
          <w:iCs/>
          <w:sz w:val="22"/>
          <w:szCs w:val="22"/>
        </w:rPr>
        <w:t xml:space="preserve"> przy czym stawka za abonament miesięcz</w:t>
      </w:r>
      <w:r w:rsidR="0008116C">
        <w:rPr>
          <w:rFonts w:ascii="Arial Narrow" w:hAnsi="Arial Narrow"/>
          <w:iCs/>
          <w:sz w:val="22"/>
          <w:szCs w:val="22"/>
        </w:rPr>
        <w:t>n</w:t>
      </w:r>
      <w:r w:rsidR="00DE42E9">
        <w:rPr>
          <w:rFonts w:ascii="Arial Narrow" w:hAnsi="Arial Narrow"/>
          <w:iCs/>
          <w:sz w:val="22"/>
          <w:szCs w:val="22"/>
        </w:rPr>
        <w:t>y za jedną linię wynosi ……… zł netto, tj. ….. zł brutto</w:t>
      </w:r>
      <w:r w:rsidRPr="009E16A3">
        <w:rPr>
          <w:rFonts w:ascii="Arial Narrow" w:hAnsi="Arial Narrow"/>
          <w:iCs/>
          <w:sz w:val="22"/>
          <w:szCs w:val="22"/>
        </w:rPr>
        <w:t xml:space="preserve">. </w:t>
      </w:r>
    </w:p>
    <w:p w14:paraId="785043EB" w14:textId="2B6A79CE" w:rsidR="009E16A3" w:rsidRPr="00746BE1" w:rsidRDefault="009E16A3" w:rsidP="009E16A3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color w:val="008000"/>
          <w:sz w:val="22"/>
          <w:szCs w:val="22"/>
        </w:rPr>
      </w:pPr>
      <w:r w:rsidRPr="009E16A3">
        <w:rPr>
          <w:rFonts w:ascii="Arial Narrow" w:hAnsi="Arial Narrow"/>
          <w:iCs/>
          <w:sz w:val="22"/>
          <w:szCs w:val="22"/>
        </w:rPr>
        <w:t xml:space="preserve">Wynagrodzenie Wykonawcy za wykonanie opcjonalnego zakresu przedmiotu Umowy określonego </w:t>
      </w:r>
      <w:r w:rsidRPr="009E16A3">
        <w:rPr>
          <w:rFonts w:ascii="Arial Narrow" w:hAnsi="Arial Narrow"/>
          <w:iCs/>
          <w:sz w:val="22"/>
          <w:szCs w:val="22"/>
        </w:rPr>
        <w:br/>
        <w:t>w § 1 ust. 1 pkt 1</w:t>
      </w:r>
      <w:r>
        <w:rPr>
          <w:rFonts w:ascii="Arial Narrow" w:hAnsi="Arial Narrow"/>
          <w:iCs/>
          <w:sz w:val="22"/>
          <w:szCs w:val="22"/>
        </w:rPr>
        <w:t>0</w:t>
      </w:r>
      <w:r w:rsidRPr="009E16A3">
        <w:rPr>
          <w:rFonts w:ascii="Arial Narrow" w:hAnsi="Arial Narrow"/>
          <w:iCs/>
          <w:sz w:val="22"/>
          <w:szCs w:val="22"/>
        </w:rPr>
        <w:t xml:space="preserve">) </w:t>
      </w:r>
      <w:r>
        <w:rPr>
          <w:rFonts w:ascii="Arial Narrow" w:hAnsi="Arial Narrow"/>
          <w:iCs/>
          <w:sz w:val="22"/>
          <w:szCs w:val="22"/>
        </w:rPr>
        <w:t>lit. e</w:t>
      </w:r>
      <w:r w:rsidRPr="009E16A3">
        <w:rPr>
          <w:rFonts w:ascii="Arial Narrow" w:hAnsi="Arial Narrow"/>
          <w:iCs/>
          <w:sz w:val="22"/>
          <w:szCs w:val="22"/>
        </w:rPr>
        <w:t xml:space="preserve">   wynosi ………………..…… zł brutto, tj.  ………………… zł netto + ……… zł podatku VAT</w:t>
      </w:r>
      <w:r w:rsidR="00DE42E9">
        <w:rPr>
          <w:rFonts w:ascii="Arial Narrow" w:hAnsi="Arial Narrow"/>
          <w:iCs/>
          <w:sz w:val="22"/>
          <w:szCs w:val="22"/>
        </w:rPr>
        <w:t>, przy czym stawka za jeden pakiet składający się ze 100 wiadomości SMS wynosi ……… zł netto, tj. ….. zł brutto</w:t>
      </w:r>
      <w:r w:rsidR="00223AB2">
        <w:rPr>
          <w:rFonts w:ascii="Arial Narrow" w:hAnsi="Arial Narrow"/>
          <w:iCs/>
          <w:sz w:val="22"/>
          <w:szCs w:val="22"/>
        </w:rPr>
        <w:t xml:space="preserve">, </w:t>
      </w:r>
      <w:r w:rsidR="00223AB2" w:rsidRPr="00746BE1">
        <w:rPr>
          <w:rFonts w:ascii="Arial Narrow" w:hAnsi="Arial Narrow"/>
          <w:iCs/>
          <w:color w:val="008000"/>
          <w:sz w:val="22"/>
          <w:szCs w:val="22"/>
        </w:rPr>
        <w:t>a</w:t>
      </w:r>
      <w:r w:rsidR="00B56527" w:rsidRPr="00746BE1">
        <w:rPr>
          <w:rFonts w:ascii="Arial Narrow" w:hAnsi="Arial Narrow"/>
          <w:iCs/>
          <w:color w:val="008000"/>
          <w:sz w:val="22"/>
          <w:szCs w:val="22"/>
        </w:rPr>
        <w:t xml:space="preserve"> </w:t>
      </w:r>
      <w:r w:rsidR="00223AB2" w:rsidRPr="00746BE1">
        <w:rPr>
          <w:rFonts w:ascii="Arial Narrow" w:hAnsi="Arial Narrow"/>
          <w:iCs/>
          <w:color w:val="008000"/>
          <w:sz w:val="22"/>
          <w:szCs w:val="22"/>
        </w:rPr>
        <w:t>o</w:t>
      </w:r>
      <w:r w:rsidR="00296871" w:rsidRPr="00746BE1">
        <w:rPr>
          <w:rFonts w:ascii="Arial Narrow" w:hAnsi="Arial Narrow"/>
          <w:iCs/>
          <w:color w:val="008000"/>
          <w:sz w:val="22"/>
          <w:szCs w:val="22"/>
        </w:rPr>
        <w:t xml:space="preserve">płata </w:t>
      </w:r>
      <w:r w:rsidR="00223AB2" w:rsidRPr="00746BE1">
        <w:rPr>
          <w:rFonts w:ascii="Arial Narrow" w:hAnsi="Arial Narrow"/>
          <w:iCs/>
          <w:color w:val="008000"/>
          <w:sz w:val="22"/>
          <w:szCs w:val="22"/>
        </w:rPr>
        <w:t>instalacyjna</w:t>
      </w:r>
      <w:r w:rsidR="00296871" w:rsidRPr="00746BE1">
        <w:rPr>
          <w:rFonts w:ascii="Arial Narrow" w:hAnsi="Arial Narrow"/>
          <w:iCs/>
          <w:color w:val="008000"/>
          <w:sz w:val="22"/>
          <w:szCs w:val="22"/>
        </w:rPr>
        <w:t xml:space="preserve"> wynosi …… zł netto, tj. …….. brutto</w:t>
      </w:r>
      <w:r w:rsidR="00223AB2" w:rsidRPr="00746BE1">
        <w:rPr>
          <w:rFonts w:ascii="Arial Narrow" w:hAnsi="Arial Narrow"/>
          <w:iCs/>
          <w:color w:val="008000"/>
          <w:sz w:val="22"/>
          <w:szCs w:val="22"/>
        </w:rPr>
        <w:t>, która będzie płatna po obustronnym podpisaniu bez uwag protokołu uruchomienia usług</w:t>
      </w:r>
      <w:r w:rsidRPr="00746BE1">
        <w:rPr>
          <w:rFonts w:ascii="Arial Narrow" w:hAnsi="Arial Narrow"/>
          <w:iCs/>
          <w:color w:val="008000"/>
          <w:sz w:val="22"/>
          <w:szCs w:val="22"/>
        </w:rPr>
        <w:t xml:space="preserve"> </w:t>
      </w:r>
    </w:p>
    <w:p w14:paraId="4FF1A1A9" w14:textId="3F5B41EC" w:rsidR="00601AA1" w:rsidRPr="002A0B7A" w:rsidRDefault="00601AA1" w:rsidP="001E63A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2A0B7A">
        <w:rPr>
          <w:rFonts w:ascii="Arial Narrow" w:hAnsi="Arial Narrow"/>
          <w:iCs/>
          <w:sz w:val="22"/>
          <w:szCs w:val="22"/>
        </w:rPr>
        <w:t xml:space="preserve">Ceny za świadczone usługi nie mogą ulec podwyższeniu w trakcie trwania przedmiotowej </w:t>
      </w:r>
      <w:r w:rsidR="001504F3" w:rsidRPr="002A0B7A">
        <w:rPr>
          <w:rFonts w:ascii="Arial Narrow" w:hAnsi="Arial Narrow"/>
          <w:iCs/>
          <w:sz w:val="22"/>
          <w:szCs w:val="22"/>
        </w:rPr>
        <w:t>U</w:t>
      </w:r>
      <w:r w:rsidRPr="002A0B7A">
        <w:rPr>
          <w:rFonts w:ascii="Arial Narrow" w:hAnsi="Arial Narrow"/>
          <w:iCs/>
          <w:sz w:val="22"/>
          <w:szCs w:val="22"/>
        </w:rPr>
        <w:t xml:space="preserve">mowy powyżej cen zaoferowanych przez Wykonawcę w ofercie </w:t>
      </w:r>
      <w:r w:rsidR="00BE4B82" w:rsidRPr="002A0B7A">
        <w:rPr>
          <w:rFonts w:ascii="Arial Narrow" w:hAnsi="Arial Narrow"/>
          <w:iCs/>
          <w:sz w:val="22"/>
          <w:szCs w:val="22"/>
        </w:rPr>
        <w:t xml:space="preserve">stanowiącej </w:t>
      </w:r>
      <w:r w:rsidR="00F352F6" w:rsidRPr="002A0B7A">
        <w:rPr>
          <w:rFonts w:ascii="Arial Narrow" w:hAnsi="Arial Narrow"/>
          <w:iCs/>
          <w:sz w:val="22"/>
          <w:szCs w:val="22"/>
        </w:rPr>
        <w:t>Z</w:t>
      </w:r>
      <w:r w:rsidR="00BE4B82" w:rsidRPr="002A0B7A">
        <w:rPr>
          <w:rFonts w:ascii="Arial Narrow" w:hAnsi="Arial Narrow"/>
          <w:iCs/>
          <w:sz w:val="22"/>
          <w:szCs w:val="22"/>
        </w:rPr>
        <w:t>ałącznik</w:t>
      </w:r>
      <w:r w:rsidR="00F352F6" w:rsidRPr="002A0B7A">
        <w:rPr>
          <w:rFonts w:ascii="Arial Narrow" w:hAnsi="Arial Narrow"/>
          <w:iCs/>
          <w:sz w:val="22"/>
          <w:szCs w:val="22"/>
        </w:rPr>
        <w:t xml:space="preserve"> nr 2</w:t>
      </w:r>
      <w:r w:rsidR="00BE4B82" w:rsidRPr="002A0B7A">
        <w:rPr>
          <w:rFonts w:ascii="Arial Narrow" w:hAnsi="Arial Narrow"/>
          <w:iCs/>
          <w:sz w:val="22"/>
          <w:szCs w:val="22"/>
        </w:rPr>
        <w:t xml:space="preserve"> do </w:t>
      </w:r>
      <w:r w:rsidR="00F352F6" w:rsidRPr="002A0B7A">
        <w:rPr>
          <w:rFonts w:ascii="Arial Narrow" w:hAnsi="Arial Narrow"/>
          <w:iCs/>
          <w:sz w:val="22"/>
          <w:szCs w:val="22"/>
        </w:rPr>
        <w:t>U</w:t>
      </w:r>
      <w:r w:rsidR="00BE4B82" w:rsidRPr="002A0B7A">
        <w:rPr>
          <w:rFonts w:ascii="Arial Narrow" w:hAnsi="Arial Narrow"/>
          <w:iCs/>
          <w:sz w:val="22"/>
          <w:szCs w:val="22"/>
        </w:rPr>
        <w:t>mowy.</w:t>
      </w:r>
      <w:r w:rsidRPr="002A0B7A">
        <w:rPr>
          <w:rFonts w:ascii="Arial Narrow" w:hAnsi="Arial Narrow"/>
          <w:iCs/>
          <w:sz w:val="22"/>
          <w:szCs w:val="22"/>
        </w:rPr>
        <w:t xml:space="preserve"> </w:t>
      </w:r>
      <w:r w:rsidR="005C25BD" w:rsidRPr="002A0B7A">
        <w:rPr>
          <w:rFonts w:ascii="Arial Narrow" w:hAnsi="Arial Narrow"/>
          <w:iCs/>
          <w:sz w:val="22"/>
          <w:szCs w:val="22"/>
        </w:rPr>
        <w:t xml:space="preserve">Z zastrzeżeniem </w:t>
      </w:r>
      <w:r w:rsidR="006C20C4">
        <w:rPr>
          <w:rFonts w:ascii="Arial Narrow" w:hAnsi="Arial Narrow"/>
          <w:iCs/>
          <w:sz w:val="22"/>
          <w:szCs w:val="22"/>
        </w:rPr>
        <w:t xml:space="preserve">ust. 20-25 i </w:t>
      </w:r>
      <w:r w:rsidR="005C25BD" w:rsidRPr="002A0B7A">
        <w:rPr>
          <w:rFonts w:ascii="Arial Narrow" w:hAnsi="Arial Narrow"/>
          <w:iCs/>
          <w:sz w:val="22"/>
          <w:szCs w:val="22"/>
        </w:rPr>
        <w:t xml:space="preserve">§ </w:t>
      </w:r>
      <w:r w:rsidR="00957A47" w:rsidRPr="002A0B7A">
        <w:rPr>
          <w:rFonts w:ascii="Arial Narrow" w:hAnsi="Arial Narrow"/>
          <w:iCs/>
          <w:sz w:val="22"/>
          <w:szCs w:val="22"/>
        </w:rPr>
        <w:t>10</w:t>
      </w:r>
      <w:r w:rsidR="005C25BD" w:rsidRPr="002A0B7A">
        <w:rPr>
          <w:rFonts w:ascii="Arial Narrow" w:hAnsi="Arial Narrow"/>
          <w:iCs/>
          <w:sz w:val="22"/>
          <w:szCs w:val="22"/>
        </w:rPr>
        <w:t xml:space="preserve"> Umowy, kwoty wymienione powyżej, nie podlegają zmianie i obejmuj</w:t>
      </w:r>
      <w:r w:rsidR="002C2C15" w:rsidRPr="002A0B7A">
        <w:rPr>
          <w:rFonts w:ascii="Arial Narrow" w:hAnsi="Arial Narrow"/>
          <w:iCs/>
          <w:sz w:val="22"/>
          <w:szCs w:val="22"/>
        </w:rPr>
        <w:t>ą</w:t>
      </w:r>
      <w:r w:rsidR="005C25BD" w:rsidRPr="002A0B7A">
        <w:rPr>
          <w:rFonts w:ascii="Arial Narrow" w:hAnsi="Arial Narrow"/>
          <w:iCs/>
          <w:sz w:val="22"/>
          <w:szCs w:val="22"/>
        </w:rPr>
        <w:t xml:space="preserve"> wszelkie koszty związane z realizacją </w:t>
      </w:r>
      <w:r w:rsidR="00E501FE" w:rsidRPr="002A0B7A">
        <w:rPr>
          <w:rFonts w:ascii="Arial Narrow" w:hAnsi="Arial Narrow"/>
          <w:iCs/>
          <w:sz w:val="22"/>
          <w:szCs w:val="22"/>
        </w:rPr>
        <w:t>p</w:t>
      </w:r>
      <w:r w:rsidR="005C25BD" w:rsidRPr="002A0B7A">
        <w:rPr>
          <w:rFonts w:ascii="Arial Narrow" w:hAnsi="Arial Narrow"/>
          <w:iCs/>
          <w:sz w:val="22"/>
          <w:szCs w:val="22"/>
        </w:rPr>
        <w:t>rzedmiotu Umowy,</w:t>
      </w:r>
      <w:r w:rsidR="00F569BD">
        <w:rPr>
          <w:rFonts w:ascii="Arial Narrow" w:hAnsi="Arial Narrow"/>
          <w:iCs/>
          <w:sz w:val="22"/>
          <w:szCs w:val="22"/>
        </w:rPr>
        <w:t xml:space="preserve"> </w:t>
      </w:r>
      <w:r w:rsidR="005C25BD" w:rsidRPr="002A0B7A">
        <w:rPr>
          <w:rFonts w:ascii="Arial Narrow" w:hAnsi="Arial Narrow"/>
          <w:iCs/>
          <w:sz w:val="22"/>
          <w:szCs w:val="22"/>
        </w:rPr>
        <w:t>w tym m.in. opłaty, takie jak cła i podatki (w tym podatek od towarów i usług), koszty dojazdu pracowników Wykonawcy do siedziby Zamawiającego (w tym koszty ubezpieczenia, transportu) oraz wszelkie inne koszty Wykonawcy.</w:t>
      </w:r>
      <w:r w:rsidR="00BE4B82" w:rsidRPr="002A0B7A">
        <w:rPr>
          <w:rFonts w:ascii="Arial Narrow" w:hAnsi="Arial Narrow"/>
          <w:iCs/>
          <w:sz w:val="22"/>
          <w:szCs w:val="22"/>
        </w:rPr>
        <w:t xml:space="preserve"> </w:t>
      </w:r>
    </w:p>
    <w:p w14:paraId="03D3B028" w14:textId="77777777" w:rsidR="00601AA1" w:rsidRPr="002A0B7A" w:rsidRDefault="00601AA1" w:rsidP="001E63A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2A0B7A">
        <w:rPr>
          <w:rFonts w:ascii="Arial Narrow" w:hAnsi="Arial Narrow"/>
          <w:iCs/>
          <w:sz w:val="22"/>
          <w:szCs w:val="22"/>
        </w:rPr>
        <w:t>Z tytułu uruchomienia usług telekomunikacyjnych Zamawiający nie będzie ponosił opłat za uzyskanie dostępu do sieci telekomunikacyjnej Wykonawcy.</w:t>
      </w:r>
    </w:p>
    <w:p w14:paraId="2DF86CFB" w14:textId="5FE5BE2D" w:rsidR="00BA2246" w:rsidRPr="00DE42E9" w:rsidRDefault="0066414B" w:rsidP="0008116C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Płatności za usługi o których mowa w ust. 2 pkt. 3 – 6 i 10 - 15 będą realizowane</w:t>
      </w:r>
      <w:r w:rsidR="00BA2246">
        <w:rPr>
          <w:rFonts w:ascii="Arial Narrow" w:hAnsi="Arial Narrow"/>
          <w:iCs/>
          <w:sz w:val="22"/>
          <w:szCs w:val="22"/>
        </w:rPr>
        <w:t xml:space="preserve"> miesięcznie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66414B">
        <w:rPr>
          <w:rFonts w:ascii="Arial Narrow" w:hAnsi="Arial Narrow"/>
          <w:iCs/>
          <w:sz w:val="22"/>
          <w:szCs w:val="22"/>
        </w:rPr>
        <w:t xml:space="preserve">za rzeczywistą liczbę </w:t>
      </w:r>
      <w:r>
        <w:rPr>
          <w:rFonts w:ascii="Arial Narrow" w:hAnsi="Arial Narrow"/>
          <w:iCs/>
          <w:sz w:val="22"/>
          <w:szCs w:val="22"/>
        </w:rPr>
        <w:t>uruchomionych</w:t>
      </w:r>
      <w:r w:rsidRPr="0066414B">
        <w:rPr>
          <w:rFonts w:ascii="Arial Narrow" w:hAnsi="Arial Narrow"/>
          <w:iCs/>
          <w:sz w:val="22"/>
          <w:szCs w:val="22"/>
        </w:rPr>
        <w:t xml:space="preserve"> </w:t>
      </w:r>
      <w:r w:rsidR="00BA2246">
        <w:rPr>
          <w:rFonts w:ascii="Arial Narrow" w:hAnsi="Arial Narrow"/>
          <w:iCs/>
          <w:sz w:val="22"/>
          <w:szCs w:val="22"/>
        </w:rPr>
        <w:t xml:space="preserve">w danym miesiącu </w:t>
      </w:r>
      <w:r>
        <w:rPr>
          <w:rFonts w:ascii="Arial Narrow" w:hAnsi="Arial Narrow"/>
          <w:iCs/>
          <w:sz w:val="22"/>
          <w:szCs w:val="22"/>
        </w:rPr>
        <w:t>pakietów</w:t>
      </w:r>
      <w:r w:rsidRPr="0066414B">
        <w:rPr>
          <w:rFonts w:ascii="Arial Narrow" w:hAnsi="Arial Narrow"/>
          <w:iCs/>
          <w:sz w:val="22"/>
          <w:szCs w:val="22"/>
        </w:rPr>
        <w:t xml:space="preserve">, wyliczane jako iloczyn liczby </w:t>
      </w:r>
      <w:r w:rsidR="00BA2246">
        <w:rPr>
          <w:rFonts w:ascii="Arial Narrow" w:hAnsi="Arial Narrow"/>
          <w:iCs/>
          <w:sz w:val="22"/>
          <w:szCs w:val="22"/>
        </w:rPr>
        <w:t xml:space="preserve">pakietów i odpowiedniej </w:t>
      </w:r>
      <w:r w:rsidRPr="0066414B">
        <w:rPr>
          <w:rFonts w:ascii="Arial Narrow" w:hAnsi="Arial Narrow"/>
          <w:iCs/>
          <w:sz w:val="22"/>
          <w:szCs w:val="22"/>
        </w:rPr>
        <w:t xml:space="preserve">stawki </w:t>
      </w:r>
      <w:r w:rsidR="00BA2246">
        <w:rPr>
          <w:rFonts w:ascii="Arial Narrow" w:hAnsi="Arial Narrow"/>
          <w:iCs/>
          <w:sz w:val="22"/>
          <w:szCs w:val="22"/>
        </w:rPr>
        <w:t>za dany pakiet</w:t>
      </w:r>
      <w:r w:rsidRPr="0066414B">
        <w:rPr>
          <w:rFonts w:ascii="Arial Narrow" w:hAnsi="Arial Narrow"/>
          <w:iCs/>
          <w:sz w:val="22"/>
          <w:szCs w:val="22"/>
        </w:rPr>
        <w:t>.</w:t>
      </w:r>
    </w:p>
    <w:p w14:paraId="6A4F2ECA" w14:textId="77777777" w:rsidR="00601AA1" w:rsidRPr="00A4189F" w:rsidRDefault="00601AA1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Wszystkie rozliczenia między Zamawiającym, a Wykonawcą będą prowadzone w walucie polskiej.</w:t>
      </w:r>
    </w:p>
    <w:p w14:paraId="21AB442A" w14:textId="77777777" w:rsidR="00601AA1" w:rsidRPr="00A4189F" w:rsidRDefault="00601AA1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Zamawiający upoważnia Wykonawcę do wystawiania faktur bez podpisu odbiorcy.</w:t>
      </w:r>
    </w:p>
    <w:p w14:paraId="4262B462" w14:textId="77777777" w:rsidR="0063733B" w:rsidRPr="00A4189F" w:rsidRDefault="0063733B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Faktury z tytułu ww. opłat, będą wystawiane zgodnie z Regulaminem i ofertą Wykonawcy, za dany okres rozliczeniowy. Muszą one zawierać wszystkie dane umożliwiające Zamawiającemu jednoznaczną identyfikację zafakturowanych </w:t>
      </w:r>
      <w:r w:rsidR="008C6246">
        <w:rPr>
          <w:rFonts w:ascii="Arial Narrow" w:hAnsi="Arial Narrow"/>
          <w:iCs/>
          <w:sz w:val="22"/>
          <w:szCs w:val="22"/>
        </w:rPr>
        <w:t xml:space="preserve">usług </w:t>
      </w:r>
      <w:r w:rsidRPr="00A4189F">
        <w:rPr>
          <w:rFonts w:ascii="Arial Narrow" w:hAnsi="Arial Narrow"/>
          <w:iCs/>
          <w:sz w:val="22"/>
          <w:szCs w:val="22"/>
        </w:rPr>
        <w:t>i ich wartości.</w:t>
      </w:r>
    </w:p>
    <w:p w14:paraId="5FAEE51F" w14:textId="65548769" w:rsidR="00601AA1" w:rsidRPr="00A4189F" w:rsidRDefault="00601AA1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Płatności za wykonywanie </w:t>
      </w:r>
      <w:r w:rsidR="00E501FE">
        <w:rPr>
          <w:rFonts w:ascii="Arial Narrow" w:hAnsi="Arial Narrow"/>
          <w:iCs/>
          <w:sz w:val="22"/>
          <w:szCs w:val="22"/>
        </w:rPr>
        <w:t>p</w:t>
      </w:r>
      <w:r w:rsidRPr="00A4189F">
        <w:rPr>
          <w:rFonts w:ascii="Arial Narrow" w:hAnsi="Arial Narrow"/>
          <w:iCs/>
          <w:sz w:val="22"/>
          <w:szCs w:val="22"/>
        </w:rPr>
        <w:t xml:space="preserve">rzedmiotu </w:t>
      </w:r>
      <w:r w:rsidR="00E501FE">
        <w:rPr>
          <w:rFonts w:ascii="Arial Narrow" w:hAnsi="Arial Narrow"/>
          <w:iCs/>
          <w:sz w:val="22"/>
          <w:szCs w:val="22"/>
        </w:rPr>
        <w:t>Umowy</w:t>
      </w:r>
      <w:r w:rsidRPr="00A4189F">
        <w:rPr>
          <w:rFonts w:ascii="Arial Narrow" w:hAnsi="Arial Narrow"/>
          <w:iCs/>
          <w:sz w:val="22"/>
          <w:szCs w:val="22"/>
        </w:rPr>
        <w:t xml:space="preserve"> będą realizowane w drodze polecenia przelewu, w ciągu 30 dni od daty </w:t>
      </w:r>
      <w:r w:rsidR="001A601A">
        <w:rPr>
          <w:rFonts w:ascii="Arial Narrow" w:hAnsi="Arial Narrow"/>
          <w:iCs/>
          <w:sz w:val="22"/>
          <w:szCs w:val="22"/>
        </w:rPr>
        <w:t xml:space="preserve">prawidłowo </w:t>
      </w:r>
      <w:r w:rsidRPr="00A4189F">
        <w:rPr>
          <w:rFonts w:ascii="Arial Narrow" w:hAnsi="Arial Narrow"/>
          <w:iCs/>
          <w:sz w:val="22"/>
          <w:szCs w:val="22"/>
        </w:rPr>
        <w:t>wystawi</w:t>
      </w:r>
      <w:r w:rsidR="001A601A">
        <w:rPr>
          <w:rFonts w:ascii="Arial Narrow" w:hAnsi="Arial Narrow"/>
          <w:iCs/>
          <w:sz w:val="22"/>
          <w:szCs w:val="22"/>
        </w:rPr>
        <w:t>onej</w:t>
      </w:r>
      <w:r w:rsidRPr="00A4189F">
        <w:rPr>
          <w:rFonts w:ascii="Arial Narrow" w:hAnsi="Arial Narrow"/>
          <w:iCs/>
          <w:sz w:val="22"/>
          <w:szCs w:val="22"/>
        </w:rPr>
        <w:t xml:space="preserve"> faktury za dany okres rozliczeniowy. Wykonawca zobowiązany jest każdorazowo doręczać Zamawiającemu fakturę VAT w terminie 5 dni kalendarzowych od dnia jej wystawienia. W przypadku niedoręczenia Zamawiającemu  faktury VAT w terminie 5 dni kalendarzowych od dnia jej wystawienia Zamawiający dokona należnej płatności  w ciągu 21 dni</w:t>
      </w:r>
      <w:r w:rsidR="00175B82">
        <w:rPr>
          <w:rFonts w:ascii="Arial Narrow" w:hAnsi="Arial Narrow"/>
          <w:iCs/>
          <w:sz w:val="22"/>
          <w:szCs w:val="22"/>
        </w:rPr>
        <w:t xml:space="preserve"> kalendarzowych</w:t>
      </w:r>
      <w:r w:rsidRPr="00A4189F">
        <w:rPr>
          <w:rFonts w:ascii="Arial Narrow" w:hAnsi="Arial Narrow"/>
          <w:iCs/>
          <w:sz w:val="22"/>
          <w:szCs w:val="22"/>
        </w:rPr>
        <w:t xml:space="preserve"> od daty doręczenia faktury za dany okres rozliczeniowy bez naliczania kar finansowych. </w:t>
      </w:r>
    </w:p>
    <w:p w14:paraId="5398C814" w14:textId="77777777" w:rsidR="00601AA1" w:rsidRPr="00A4189F" w:rsidRDefault="00601AA1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Za datę płatności uważa się datę obciążenia </w:t>
      </w:r>
      <w:r w:rsidR="000A3FE0" w:rsidRPr="00A4189F">
        <w:rPr>
          <w:rFonts w:ascii="Arial Narrow" w:hAnsi="Arial Narrow"/>
          <w:iCs/>
          <w:sz w:val="22"/>
          <w:szCs w:val="22"/>
        </w:rPr>
        <w:t xml:space="preserve">przez bank </w:t>
      </w:r>
      <w:r w:rsidRPr="00A4189F">
        <w:rPr>
          <w:rFonts w:ascii="Arial Narrow" w:hAnsi="Arial Narrow"/>
          <w:iCs/>
          <w:sz w:val="22"/>
          <w:szCs w:val="22"/>
        </w:rPr>
        <w:t>rachunku Zamawiającego.</w:t>
      </w:r>
    </w:p>
    <w:p w14:paraId="27407DBC" w14:textId="77777777" w:rsidR="000A3FE0" w:rsidRPr="00A4189F" w:rsidRDefault="000A3FE0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sz w:val="22"/>
        </w:rPr>
        <w:t>Wykonawca winien wystawić fakturę w następujący sposób:</w:t>
      </w:r>
    </w:p>
    <w:p w14:paraId="7024604C" w14:textId="77777777" w:rsidR="000A3FE0" w:rsidRPr="00A4189F" w:rsidRDefault="000A3FE0" w:rsidP="00BC4837">
      <w:pPr>
        <w:tabs>
          <w:tab w:val="num" w:pos="426"/>
        </w:tabs>
        <w:spacing w:before="120"/>
        <w:ind w:left="1134" w:hanging="426"/>
        <w:jc w:val="both"/>
        <w:rPr>
          <w:rFonts w:ascii="Arial Narrow" w:hAnsi="Arial Narrow"/>
          <w:sz w:val="22"/>
        </w:rPr>
      </w:pPr>
      <w:r w:rsidRPr="00A4189F">
        <w:rPr>
          <w:rFonts w:ascii="Arial Narrow" w:hAnsi="Arial Narrow"/>
          <w:sz w:val="22"/>
        </w:rPr>
        <w:t>Najwyższa Izba Kontroli</w:t>
      </w:r>
    </w:p>
    <w:p w14:paraId="3E8F3CFE" w14:textId="77777777" w:rsidR="000A3FE0" w:rsidRPr="00A4189F" w:rsidRDefault="000A3FE0" w:rsidP="00BC4837">
      <w:pPr>
        <w:tabs>
          <w:tab w:val="num" w:pos="426"/>
        </w:tabs>
        <w:ind w:left="1134" w:hanging="426"/>
        <w:jc w:val="both"/>
        <w:rPr>
          <w:rFonts w:ascii="Arial Narrow" w:hAnsi="Arial Narrow"/>
          <w:sz w:val="22"/>
        </w:rPr>
      </w:pPr>
      <w:r w:rsidRPr="00A4189F">
        <w:rPr>
          <w:rFonts w:ascii="Arial Narrow" w:hAnsi="Arial Narrow"/>
          <w:sz w:val="22"/>
        </w:rPr>
        <w:t>ul. Filtrowa 57</w:t>
      </w:r>
    </w:p>
    <w:p w14:paraId="1823C001" w14:textId="77777777" w:rsidR="000A3FE0" w:rsidRPr="00A4189F" w:rsidRDefault="000A3FE0" w:rsidP="00BC4837">
      <w:pPr>
        <w:tabs>
          <w:tab w:val="num" w:pos="426"/>
        </w:tabs>
        <w:ind w:left="1134" w:hanging="426"/>
        <w:jc w:val="both"/>
        <w:rPr>
          <w:rFonts w:ascii="Arial Narrow" w:hAnsi="Arial Narrow"/>
          <w:sz w:val="22"/>
        </w:rPr>
      </w:pPr>
      <w:r w:rsidRPr="00A4189F">
        <w:rPr>
          <w:rFonts w:ascii="Arial Narrow" w:hAnsi="Arial Narrow"/>
          <w:sz w:val="22"/>
        </w:rPr>
        <w:t>02-056 Warszawa</w:t>
      </w:r>
    </w:p>
    <w:p w14:paraId="2E89B723" w14:textId="77777777" w:rsidR="000A3FE0" w:rsidRPr="00A4189F" w:rsidRDefault="004E08A8" w:rsidP="00BC4837">
      <w:pPr>
        <w:tabs>
          <w:tab w:val="num" w:pos="426"/>
        </w:tabs>
        <w:ind w:left="1134" w:hanging="426"/>
        <w:jc w:val="both"/>
        <w:rPr>
          <w:rFonts w:ascii="Arial Narrow" w:hAnsi="Arial Narrow"/>
          <w:sz w:val="22"/>
        </w:rPr>
      </w:pPr>
      <w:r w:rsidRPr="00A4189F">
        <w:rPr>
          <w:rFonts w:ascii="Arial Narrow" w:hAnsi="Arial Narrow"/>
          <w:sz w:val="22"/>
        </w:rPr>
        <w:t>NIP: 526-10-58-627</w:t>
      </w:r>
    </w:p>
    <w:p w14:paraId="74438C35" w14:textId="77777777" w:rsidR="004E08A8" w:rsidRDefault="004E08A8" w:rsidP="00BC4837">
      <w:pPr>
        <w:tabs>
          <w:tab w:val="num" w:pos="426"/>
        </w:tabs>
        <w:ind w:left="1134" w:hanging="426"/>
        <w:jc w:val="both"/>
        <w:rPr>
          <w:rFonts w:ascii="Arial Narrow" w:hAnsi="Arial Narrow"/>
          <w:sz w:val="22"/>
        </w:rPr>
      </w:pPr>
      <w:r w:rsidRPr="00A4189F">
        <w:rPr>
          <w:rFonts w:ascii="Arial Narrow" w:hAnsi="Arial Narrow"/>
          <w:sz w:val="22"/>
        </w:rPr>
        <w:t>REGON: 000000052</w:t>
      </w:r>
    </w:p>
    <w:p w14:paraId="5E66CCEE" w14:textId="77777777" w:rsidR="00EC0C2B" w:rsidRDefault="00EC0C2B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</w:rPr>
      </w:pPr>
      <w:r w:rsidRPr="00EC0C2B">
        <w:rPr>
          <w:rFonts w:ascii="Arial Narrow" w:hAnsi="Arial Narrow"/>
          <w:sz w:val="22"/>
        </w:rPr>
        <w:t>Zamawiający będzie dokonywał należnych Wykonawcy płatności związanych z realizacją Umowy oraz zwrotu zabezpieczenia należytego wykonania umowy w przypadku wniesienia go w pieniądzu, na rachunek bankowy Wykonawcy (numer rachunku bankowego i nazwa banku) ……………..</w:t>
      </w:r>
    </w:p>
    <w:p w14:paraId="28D0B415" w14:textId="13DD98D1" w:rsidR="00EC0C2B" w:rsidRDefault="00EC0C2B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</w:rPr>
      </w:pPr>
      <w:r w:rsidRPr="00EC0C2B">
        <w:rPr>
          <w:rFonts w:ascii="Arial Narrow" w:hAnsi="Arial Narrow"/>
          <w:sz w:val="22"/>
        </w:rPr>
        <w:t>Wykonawca oświadcza, że wskazany w ust.</w:t>
      </w:r>
      <w:r w:rsidR="009E16A3">
        <w:rPr>
          <w:rFonts w:ascii="Arial Narrow" w:hAnsi="Arial Narrow"/>
          <w:sz w:val="22"/>
        </w:rPr>
        <w:t xml:space="preserve"> </w:t>
      </w:r>
      <w:r w:rsidR="003C7D18">
        <w:rPr>
          <w:rFonts w:ascii="Arial Narrow" w:hAnsi="Arial Narrow"/>
          <w:sz w:val="22"/>
        </w:rPr>
        <w:t>17</w:t>
      </w:r>
      <w:r w:rsidR="003C7D18" w:rsidRPr="00EC0C2B">
        <w:rPr>
          <w:rFonts w:ascii="Arial Narrow" w:hAnsi="Arial Narrow"/>
          <w:sz w:val="22"/>
        </w:rPr>
        <w:t xml:space="preserve"> </w:t>
      </w:r>
      <w:r w:rsidRPr="00EC0C2B">
        <w:rPr>
          <w:rFonts w:ascii="Arial Narrow" w:hAnsi="Arial Narrow"/>
          <w:sz w:val="22"/>
        </w:rPr>
        <w:t xml:space="preserve">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i usług. Jeżeli przed realizacją płatności Zamawiający poweźmie informację o braku zaewidencjonowania rachunku bankowego w </w:t>
      </w:r>
      <w:r w:rsidRPr="00EC0C2B">
        <w:rPr>
          <w:rFonts w:ascii="Arial Narrow" w:hAnsi="Arial Narrow"/>
          <w:sz w:val="22"/>
        </w:rPr>
        <w:lastRenderedPageBreak/>
        <w:t>Wykazie, Zamawiający będzie uprawniony do dokonania zapłaty na rachunek bankowy Wykonawcy wskazany w Wykazie, co będzie stanowić wykonanie zobowiązania Zamawiającego (nie dotyczy osoby fizycznej nie prowadzącej działalności gospodarczej).</w:t>
      </w:r>
    </w:p>
    <w:p w14:paraId="69995980" w14:textId="1E84198B" w:rsidR="00EC0C2B" w:rsidRDefault="00EC0C2B" w:rsidP="00443008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</w:rPr>
      </w:pPr>
      <w:r w:rsidRPr="00EC0C2B">
        <w:rPr>
          <w:rFonts w:ascii="Arial Narrow" w:hAnsi="Arial Narrow"/>
          <w:sz w:val="22"/>
        </w:rPr>
        <w:t>Zamawiający umożliwia Wykonawcy, zgodnie z zasadami określonymi w ustawie z dnia 9 listopada 2018 r. o elektronicznym fakturowaniu w zamówieniach publicznych, koncesjach na roboty budowlane lub usługi oraz partnerstwie publiczno-prywatnym (Dz. U. z 2020 poz. 1666, ze zm.), przesyłanie ustrukturyzowanych faktur elektronicznych.</w:t>
      </w:r>
    </w:p>
    <w:p w14:paraId="14BC00F1" w14:textId="1CBBEDB7" w:rsidR="00296E12" w:rsidRPr="00FA66B5" w:rsidRDefault="00296E12" w:rsidP="00296E12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</w:rPr>
      </w:pPr>
      <w:r w:rsidRPr="00296E12">
        <w:rPr>
          <w:rFonts w:ascii="Arial Narrow" w:hAnsi="Arial Narrow"/>
          <w:sz w:val="22"/>
        </w:rPr>
        <w:t xml:space="preserve">Wynagrodzenie Wykonawcy, o którym </w:t>
      </w:r>
      <w:r w:rsidRPr="00FA66B5">
        <w:rPr>
          <w:rFonts w:ascii="Arial Narrow" w:hAnsi="Arial Narrow"/>
          <w:sz w:val="22"/>
        </w:rPr>
        <w:t xml:space="preserve">mowa w § 6 ust. 1 </w:t>
      </w:r>
      <w:r w:rsidR="00941A9A" w:rsidRPr="00FA66B5">
        <w:rPr>
          <w:rFonts w:ascii="Arial Narrow" w:hAnsi="Arial Narrow"/>
          <w:sz w:val="22"/>
        </w:rPr>
        <w:t>lub</w:t>
      </w:r>
      <w:r w:rsidRPr="00FA66B5">
        <w:rPr>
          <w:rFonts w:ascii="Arial Narrow" w:hAnsi="Arial Narrow"/>
          <w:sz w:val="22"/>
        </w:rPr>
        <w:t xml:space="preserve"> 3</w:t>
      </w:r>
      <w:r w:rsidR="0008116C" w:rsidRPr="00FA66B5">
        <w:rPr>
          <w:rFonts w:ascii="Arial Narrow" w:hAnsi="Arial Narrow"/>
          <w:sz w:val="22"/>
        </w:rPr>
        <w:t xml:space="preserve"> </w:t>
      </w:r>
      <w:r w:rsidR="00240130" w:rsidRPr="00FA66B5">
        <w:rPr>
          <w:rFonts w:ascii="Arial Narrow" w:hAnsi="Arial Narrow"/>
          <w:sz w:val="22"/>
        </w:rPr>
        <w:t>–</w:t>
      </w:r>
      <w:r w:rsidR="0008116C" w:rsidRPr="00FA66B5">
        <w:rPr>
          <w:rFonts w:ascii="Arial Narrow" w:hAnsi="Arial Narrow"/>
          <w:sz w:val="22"/>
        </w:rPr>
        <w:t xml:space="preserve"> </w:t>
      </w:r>
      <w:r w:rsidRPr="00FA66B5">
        <w:rPr>
          <w:rFonts w:ascii="Arial Narrow" w:hAnsi="Arial Narrow"/>
          <w:sz w:val="22"/>
        </w:rPr>
        <w:t>7</w:t>
      </w:r>
      <w:r w:rsidR="00240130" w:rsidRPr="00FA66B5">
        <w:rPr>
          <w:rFonts w:ascii="Arial Narrow" w:hAnsi="Arial Narrow"/>
          <w:sz w:val="22"/>
        </w:rPr>
        <w:t xml:space="preserve"> w przypadku skorzystania z Opcji</w:t>
      </w:r>
      <w:r w:rsidRPr="00FA66B5">
        <w:rPr>
          <w:rFonts w:ascii="Arial Narrow" w:hAnsi="Arial Narrow"/>
          <w:sz w:val="22"/>
        </w:rPr>
        <w:t xml:space="preserve"> zostanie odpowiednio zmienione (zmniejszone lub zwiększone) w wysokości nie większej niż wynikającej ze wskaźnika wzrostu (spadku) cen towarów i usług konsumpcyjnych publikowanego przez Główny Urząd Statystyczny - dalej jako: „wskaźnik GUS” - za poprzedni rok kalendarzowy.</w:t>
      </w:r>
    </w:p>
    <w:p w14:paraId="0B7CD23B" w14:textId="709B38CE" w:rsidR="00296E12" w:rsidRPr="00FA66B5" w:rsidRDefault="00296E12" w:rsidP="00296E12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</w:rPr>
      </w:pPr>
      <w:r w:rsidRPr="00FA66B5">
        <w:rPr>
          <w:rFonts w:ascii="Arial Narrow" w:hAnsi="Arial Narrow"/>
          <w:sz w:val="22"/>
        </w:rPr>
        <w:t xml:space="preserve">Minimalny poziom zmiany wskaźnika GUS, w wyniku którego Wykonawca jest uprawniony do zmiany wynagrodzenia wynosi </w:t>
      </w:r>
      <w:r w:rsidR="00240130" w:rsidRPr="00FA66B5">
        <w:rPr>
          <w:rFonts w:ascii="Arial Narrow" w:hAnsi="Arial Narrow"/>
          <w:sz w:val="22"/>
        </w:rPr>
        <w:t xml:space="preserve">2 </w:t>
      </w:r>
      <w:proofErr w:type="spellStart"/>
      <w:r w:rsidR="00240130" w:rsidRPr="00FA66B5">
        <w:rPr>
          <w:rFonts w:ascii="Arial Narrow" w:hAnsi="Arial Narrow"/>
          <w:sz w:val="22"/>
        </w:rPr>
        <w:t>p.p</w:t>
      </w:r>
      <w:proofErr w:type="spellEnd"/>
      <w:r w:rsidR="00240130" w:rsidRPr="00FA66B5">
        <w:rPr>
          <w:rFonts w:ascii="Arial Narrow" w:hAnsi="Arial Narrow"/>
          <w:sz w:val="22"/>
        </w:rPr>
        <w:t>.</w:t>
      </w:r>
      <w:r w:rsidRPr="00FA66B5">
        <w:rPr>
          <w:rFonts w:ascii="Arial Narrow" w:hAnsi="Arial Narrow"/>
          <w:sz w:val="22"/>
        </w:rPr>
        <w:t xml:space="preserve"> w stosunku do wskaźnika wzrostu (spadku) cen towarów i usług konsumpcyjnych (poziom zmiany ceny) publikowanego przez Główny Urząd Statystyczny na dzień 1 stycznia roku kalendarzowego, w którym zawarto Umowę.</w:t>
      </w:r>
    </w:p>
    <w:p w14:paraId="4E99C925" w14:textId="759D1601" w:rsidR="00296E12" w:rsidRPr="00FA66B5" w:rsidRDefault="00296E12" w:rsidP="00296E12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</w:rPr>
      </w:pPr>
      <w:r w:rsidRPr="00FA66B5">
        <w:rPr>
          <w:rFonts w:ascii="Arial Narrow" w:hAnsi="Arial Narrow"/>
          <w:sz w:val="22"/>
        </w:rPr>
        <w:t>Wykonawca zobowiązany jest do wykazania</w:t>
      </w:r>
      <w:r w:rsidR="00240130" w:rsidRPr="00FA66B5">
        <w:rPr>
          <w:rFonts w:ascii="Arial Narrow" w:hAnsi="Arial Narrow"/>
          <w:sz w:val="22"/>
        </w:rPr>
        <w:t xml:space="preserve"> wpływu</w:t>
      </w:r>
      <w:r w:rsidRPr="00FA66B5">
        <w:rPr>
          <w:rFonts w:ascii="Arial Narrow" w:hAnsi="Arial Narrow"/>
          <w:sz w:val="22"/>
        </w:rPr>
        <w:t xml:space="preserve"> zmiany </w:t>
      </w:r>
      <w:r w:rsidR="00240130" w:rsidRPr="00FA66B5">
        <w:rPr>
          <w:rFonts w:ascii="Arial Narrow" w:hAnsi="Arial Narrow"/>
          <w:sz w:val="22"/>
        </w:rPr>
        <w:t xml:space="preserve">wskaźnika GUS </w:t>
      </w:r>
      <w:r w:rsidR="009A3166" w:rsidRPr="00FA66B5">
        <w:rPr>
          <w:rFonts w:ascii="Arial Narrow" w:hAnsi="Arial Narrow"/>
          <w:sz w:val="22"/>
        </w:rPr>
        <w:t xml:space="preserve">na </w:t>
      </w:r>
      <w:r w:rsidRPr="00FA66B5">
        <w:rPr>
          <w:rFonts w:ascii="Arial Narrow" w:hAnsi="Arial Narrow"/>
          <w:sz w:val="22"/>
        </w:rPr>
        <w:t> realizacj</w:t>
      </w:r>
      <w:r w:rsidR="009A3166" w:rsidRPr="00FA66B5">
        <w:rPr>
          <w:rFonts w:ascii="Arial Narrow" w:hAnsi="Arial Narrow"/>
          <w:sz w:val="22"/>
        </w:rPr>
        <w:t>ę</w:t>
      </w:r>
      <w:r w:rsidRPr="00FA66B5">
        <w:rPr>
          <w:rFonts w:ascii="Arial Narrow" w:hAnsi="Arial Narrow"/>
          <w:sz w:val="22"/>
        </w:rPr>
        <w:t xml:space="preserve"> </w:t>
      </w:r>
      <w:r w:rsidR="00240130" w:rsidRPr="00FA66B5">
        <w:rPr>
          <w:rFonts w:ascii="Arial Narrow" w:hAnsi="Arial Narrow"/>
          <w:sz w:val="22"/>
        </w:rPr>
        <w:t>Umowy</w:t>
      </w:r>
      <w:r w:rsidRPr="00FA66B5">
        <w:rPr>
          <w:rFonts w:ascii="Arial Narrow" w:hAnsi="Arial Narrow"/>
          <w:sz w:val="22"/>
        </w:rPr>
        <w:t xml:space="preserve">. Wykazanie wpływu następuje w formie pisemnej. Wykonawca składa wyczerpujące uzasadnienie faktyczne i prawne oraz dokładne wyliczenie kwoty cen materiałów i kosztów przed i po zmianie wynagrodzenia. Zmiana wysokości wynagrodzenia Wykonawcy nastąpi o wysokość dodatkowych kosztów realizacji Umowy, które Wykonawca obowiązkowo ponosi w związku ze zmianą cen materiałów i kosztów, z zastrzeżeniem ust. </w:t>
      </w:r>
      <w:r w:rsidR="003C7D18" w:rsidRPr="00FA66B5">
        <w:rPr>
          <w:rFonts w:ascii="Arial Narrow" w:hAnsi="Arial Narrow"/>
          <w:sz w:val="22"/>
        </w:rPr>
        <w:t xml:space="preserve">20 </w:t>
      </w:r>
      <w:r w:rsidR="00240130" w:rsidRPr="00FA66B5">
        <w:rPr>
          <w:rFonts w:ascii="Arial Narrow" w:hAnsi="Arial Narrow"/>
          <w:sz w:val="22"/>
        </w:rPr>
        <w:t xml:space="preserve">i </w:t>
      </w:r>
      <w:r w:rsidR="003C7D18" w:rsidRPr="00FA66B5">
        <w:rPr>
          <w:rFonts w:ascii="Arial Narrow" w:hAnsi="Arial Narrow"/>
          <w:sz w:val="22"/>
        </w:rPr>
        <w:t>21</w:t>
      </w:r>
      <w:r w:rsidR="0008116C" w:rsidRPr="00FA66B5">
        <w:rPr>
          <w:rFonts w:ascii="Arial Narrow" w:hAnsi="Arial Narrow"/>
          <w:sz w:val="22"/>
        </w:rPr>
        <w:t>.</w:t>
      </w:r>
    </w:p>
    <w:p w14:paraId="45FF71BE" w14:textId="0E527624" w:rsidR="00240130" w:rsidRPr="00FA66B5" w:rsidRDefault="00296E12" w:rsidP="00312536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</w:rPr>
      </w:pPr>
      <w:r w:rsidRPr="00FA66B5">
        <w:rPr>
          <w:rFonts w:ascii="Arial Narrow" w:hAnsi="Arial Narrow"/>
          <w:sz w:val="22"/>
        </w:rPr>
        <w:t xml:space="preserve">Strony nie przewidują zmiany wynagrodzenia na podstawie niniejszego paragrafu w pierwszym roku kalendarzowym obowiązywania Umowy. W kolejnych latach: 2024-2026 wynagrodzenie będzie podlegało zmianie w wysokości wynikającej </w:t>
      </w:r>
      <w:r w:rsidR="00941A9A" w:rsidRPr="00FA66B5">
        <w:rPr>
          <w:rFonts w:ascii="Arial Narrow" w:hAnsi="Arial Narrow"/>
          <w:sz w:val="22"/>
        </w:rPr>
        <w:t xml:space="preserve"> ze wskaźnika wzrostu GUS za poprzedni rok kalendarzowy z  zastrzeżeniem </w:t>
      </w:r>
      <w:r w:rsidRPr="00FA66B5">
        <w:rPr>
          <w:rFonts w:ascii="Arial Narrow" w:hAnsi="Arial Narrow"/>
          <w:sz w:val="22"/>
        </w:rPr>
        <w:t xml:space="preserve">ust. </w:t>
      </w:r>
      <w:r w:rsidR="003C7D18" w:rsidRPr="00FA66B5">
        <w:rPr>
          <w:rFonts w:ascii="Arial Narrow" w:hAnsi="Arial Narrow"/>
          <w:sz w:val="22"/>
        </w:rPr>
        <w:t xml:space="preserve">20 </w:t>
      </w:r>
      <w:r w:rsidRPr="00FA66B5">
        <w:rPr>
          <w:rFonts w:ascii="Arial Narrow" w:hAnsi="Arial Narrow"/>
          <w:sz w:val="22"/>
        </w:rPr>
        <w:t xml:space="preserve">i </w:t>
      </w:r>
      <w:r w:rsidR="003C7D18" w:rsidRPr="00FA66B5">
        <w:rPr>
          <w:rFonts w:ascii="Arial Narrow" w:hAnsi="Arial Narrow"/>
          <w:sz w:val="22"/>
        </w:rPr>
        <w:t>25</w:t>
      </w:r>
      <w:r w:rsidRPr="00FA66B5">
        <w:rPr>
          <w:rFonts w:ascii="Arial Narrow" w:hAnsi="Arial Narrow"/>
          <w:sz w:val="22"/>
        </w:rPr>
        <w:t>.</w:t>
      </w:r>
    </w:p>
    <w:p w14:paraId="7CC6749E" w14:textId="19AA455F" w:rsidR="00296E12" w:rsidRPr="00312536" w:rsidRDefault="00240130" w:rsidP="0031253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FA66B5">
        <w:rPr>
          <w:rFonts w:ascii="Arial Narrow" w:eastAsia="Times New Roman" w:hAnsi="Arial Narrow"/>
          <w:szCs w:val="24"/>
          <w:lang w:eastAsia="pl-PL"/>
        </w:rPr>
        <w:t>Zmiana Umowy skutkuje zmianą wynagrodzenia jedynie w zakresie płatności realizowanych po dacie złożenia</w:t>
      </w:r>
      <w:r w:rsidRPr="00240130">
        <w:rPr>
          <w:rFonts w:ascii="Arial Narrow" w:eastAsia="Times New Roman" w:hAnsi="Arial Narrow"/>
          <w:szCs w:val="24"/>
          <w:lang w:eastAsia="pl-PL"/>
        </w:rPr>
        <w:t xml:space="preserve"> wniosku, pod warunkiem zawarcia aneksu do Umowy i zaakceptowan</w:t>
      </w:r>
      <w:r>
        <w:rPr>
          <w:rFonts w:ascii="Arial Narrow" w:eastAsia="Times New Roman" w:hAnsi="Arial Narrow"/>
          <w:szCs w:val="24"/>
          <w:lang w:eastAsia="pl-PL"/>
        </w:rPr>
        <w:t>iu wniosków przez Zamawiającego.</w:t>
      </w:r>
      <w:r w:rsidRPr="00240130">
        <w:rPr>
          <w:rFonts w:ascii="Arial Narrow" w:eastAsia="Times New Roman" w:hAnsi="Arial Narrow"/>
          <w:szCs w:val="24"/>
          <w:lang w:eastAsia="pl-PL"/>
        </w:rPr>
        <w:t xml:space="preserve"> </w:t>
      </w:r>
      <w:r w:rsidR="00296E12" w:rsidRPr="00312536">
        <w:rPr>
          <w:rFonts w:ascii="Arial Narrow" w:hAnsi="Arial Narrow"/>
        </w:rPr>
        <w:t xml:space="preserve"> </w:t>
      </w:r>
    </w:p>
    <w:p w14:paraId="6474CBFB" w14:textId="12B11E01" w:rsidR="00296E12" w:rsidRPr="00A72BCA" w:rsidRDefault="00296E12" w:rsidP="00296E12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</w:rPr>
      </w:pPr>
      <w:r w:rsidRPr="00A72BCA">
        <w:rPr>
          <w:rFonts w:ascii="Arial Narrow" w:hAnsi="Arial Narrow"/>
          <w:sz w:val="22"/>
        </w:rPr>
        <w:t xml:space="preserve">Maksymalna wartość zmiany wynagrodzenia w okresie obowiązywania Umowy wynosi łącznie 2% wartości wynagrodzenia brutto Wykonawcy określonego w § 6 ust. 1 </w:t>
      </w:r>
      <w:r w:rsidR="00941A9A">
        <w:rPr>
          <w:rFonts w:ascii="Arial Narrow" w:hAnsi="Arial Narrow"/>
          <w:sz w:val="22"/>
        </w:rPr>
        <w:t>lub</w:t>
      </w:r>
      <w:r w:rsidRPr="00A72BCA">
        <w:rPr>
          <w:rFonts w:ascii="Arial Narrow" w:hAnsi="Arial Narrow"/>
          <w:sz w:val="22"/>
        </w:rPr>
        <w:t xml:space="preserve"> 3 – 7 w przypadku skorzystania z Opcji.</w:t>
      </w:r>
    </w:p>
    <w:p w14:paraId="6FC23C50" w14:textId="7C75C635" w:rsidR="00296E12" w:rsidRPr="00296E12" w:rsidRDefault="00296E12" w:rsidP="00296E12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</w:rPr>
      </w:pPr>
      <w:r w:rsidRPr="00A72BCA">
        <w:rPr>
          <w:rFonts w:ascii="Arial Narrow" w:hAnsi="Arial Narrow"/>
          <w:sz w:val="22"/>
        </w:rPr>
        <w:t xml:space="preserve">Wykonawca, którego wynagrodzenie zostało zmienione zgodnie z ust. </w:t>
      </w:r>
      <w:r w:rsidR="003C7D18" w:rsidRPr="00A72BCA">
        <w:rPr>
          <w:rFonts w:ascii="Arial Narrow" w:hAnsi="Arial Narrow"/>
          <w:sz w:val="22"/>
        </w:rPr>
        <w:t>2</w:t>
      </w:r>
      <w:r w:rsidR="003C7D18">
        <w:rPr>
          <w:rFonts w:ascii="Arial Narrow" w:hAnsi="Arial Narrow"/>
          <w:sz w:val="22"/>
        </w:rPr>
        <w:t xml:space="preserve">0 </w:t>
      </w:r>
      <w:r w:rsidRPr="00A72BCA">
        <w:rPr>
          <w:rFonts w:ascii="Arial Narrow" w:hAnsi="Arial Narrow"/>
          <w:sz w:val="22"/>
        </w:rPr>
        <w:t>-</w:t>
      </w:r>
      <w:r w:rsidR="0008116C">
        <w:rPr>
          <w:rFonts w:ascii="Arial Narrow" w:hAnsi="Arial Narrow"/>
          <w:sz w:val="22"/>
        </w:rPr>
        <w:t xml:space="preserve"> </w:t>
      </w:r>
      <w:r w:rsidR="003C7D18" w:rsidRPr="00A72BCA">
        <w:rPr>
          <w:rFonts w:ascii="Arial Narrow" w:hAnsi="Arial Narrow"/>
          <w:sz w:val="22"/>
        </w:rPr>
        <w:t>2</w:t>
      </w:r>
      <w:r w:rsidR="003C7D18">
        <w:rPr>
          <w:rFonts w:ascii="Arial Narrow" w:hAnsi="Arial Narrow"/>
          <w:sz w:val="22"/>
        </w:rPr>
        <w:t>4</w:t>
      </w:r>
      <w:r w:rsidRPr="00A72BCA">
        <w:rPr>
          <w:rFonts w:ascii="Arial Narrow" w:hAnsi="Arial Narrow"/>
          <w:sz w:val="22"/>
        </w:rPr>
        <w:t>, zobowiązany jest do zmiany wynagrodzenia przysługującego Podwykonawcy, z którym zawarł umowę, w zakresie odpowiadającym zmianom cen</w:t>
      </w:r>
      <w:r w:rsidRPr="00296E12">
        <w:rPr>
          <w:rFonts w:ascii="Arial Narrow" w:hAnsi="Arial Narrow"/>
          <w:sz w:val="22"/>
        </w:rPr>
        <w:t xml:space="preserve"> materiałów lub kosztów dotyczących zobowiązania Podwykonawcy, jeżeli łącznie spełnione są następujące warunki: przedmiotem umowy są usługi i okres obowiązywania umowy przekracza 12 miesięcy.</w:t>
      </w:r>
    </w:p>
    <w:p w14:paraId="4CD4A49D" w14:textId="77777777" w:rsidR="00296E12" w:rsidRPr="00EC0C2B" w:rsidRDefault="00296E12" w:rsidP="00296E12">
      <w:pPr>
        <w:spacing w:before="120"/>
        <w:ind w:left="426"/>
        <w:jc w:val="both"/>
        <w:rPr>
          <w:rFonts w:ascii="Arial Narrow" w:hAnsi="Arial Narrow"/>
          <w:sz w:val="22"/>
        </w:rPr>
      </w:pPr>
    </w:p>
    <w:p w14:paraId="3B0B7577" w14:textId="77777777" w:rsidR="000F2FEA" w:rsidRDefault="000F2FEA" w:rsidP="00443008"/>
    <w:p w14:paraId="41A63AA2" w14:textId="77777777" w:rsidR="00601AA1" w:rsidRPr="007C25A6" w:rsidRDefault="005270E1" w:rsidP="00443008">
      <w:pPr>
        <w:pStyle w:val="Stylpar"/>
        <w:jc w:val="center"/>
        <w:rPr>
          <w:b/>
        </w:rPr>
      </w:pPr>
      <w:r w:rsidRPr="007C25A6">
        <w:rPr>
          <w:b/>
        </w:rPr>
        <w:t>SERWISOWANIE I NAPRAWY DOTYCZĄCE USŁUG</w:t>
      </w:r>
    </w:p>
    <w:p w14:paraId="212441FA" w14:textId="77777777" w:rsidR="00601AA1" w:rsidRPr="007C25A6" w:rsidRDefault="00601AA1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0703E798" w14:textId="39E926AF" w:rsidR="00601AA1" w:rsidRDefault="00601AA1" w:rsidP="00443008">
      <w:pPr>
        <w:numPr>
          <w:ilvl w:val="0"/>
          <w:numId w:val="9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Wykonawca zapewnia bezpłatny serwis funkcjonowania uruchomionych usług </w:t>
      </w:r>
      <w:r w:rsidR="001C4B41">
        <w:rPr>
          <w:rFonts w:ascii="Arial Narrow" w:hAnsi="Arial Narrow"/>
          <w:iCs/>
          <w:sz w:val="22"/>
          <w:szCs w:val="22"/>
        </w:rPr>
        <w:t xml:space="preserve">telekomunikacyjnych </w:t>
      </w:r>
      <w:r w:rsidRPr="00A4189F">
        <w:rPr>
          <w:rFonts w:ascii="Arial Narrow" w:hAnsi="Arial Narrow"/>
          <w:iCs/>
          <w:sz w:val="22"/>
          <w:szCs w:val="22"/>
        </w:rPr>
        <w:t>i dostarczonych urządzeń niezbędnych do świadczenia tych usług</w:t>
      </w:r>
      <w:r w:rsidR="001C4B41">
        <w:rPr>
          <w:rFonts w:ascii="Arial Narrow" w:hAnsi="Arial Narrow"/>
          <w:iCs/>
          <w:sz w:val="22"/>
          <w:szCs w:val="22"/>
        </w:rPr>
        <w:t xml:space="preserve"> zgodnie z warunkami określonymi w pkt 7.1 OPZ.</w:t>
      </w:r>
    </w:p>
    <w:p w14:paraId="3501966D" w14:textId="297D2947" w:rsidR="001C4B41" w:rsidRDefault="001C4B41" w:rsidP="001C4B41">
      <w:pPr>
        <w:numPr>
          <w:ilvl w:val="0"/>
          <w:numId w:val="9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Wykonawca zapewnia serwis </w:t>
      </w:r>
      <w:r>
        <w:rPr>
          <w:rFonts w:ascii="Arial Narrow" w:hAnsi="Arial Narrow"/>
          <w:iCs/>
          <w:sz w:val="22"/>
          <w:szCs w:val="22"/>
        </w:rPr>
        <w:t>środowiska VOIP zgodnie z warunkami określonymi w pkt 7.3 OPZ.</w:t>
      </w:r>
    </w:p>
    <w:p w14:paraId="7F784186" w14:textId="77777777" w:rsidR="001C4B41" w:rsidRDefault="001C4B41" w:rsidP="00443008">
      <w:pPr>
        <w:pStyle w:val="Stylpar"/>
        <w:jc w:val="center"/>
        <w:rPr>
          <w:b/>
        </w:rPr>
      </w:pPr>
    </w:p>
    <w:p w14:paraId="4E12877A" w14:textId="41A559F1" w:rsidR="00601AA1" w:rsidRPr="0047693A" w:rsidRDefault="005270E1" w:rsidP="00443008">
      <w:pPr>
        <w:pStyle w:val="Stylpar"/>
        <w:jc w:val="center"/>
        <w:rPr>
          <w:b/>
        </w:rPr>
      </w:pPr>
      <w:r w:rsidRPr="0047693A">
        <w:rPr>
          <w:b/>
        </w:rPr>
        <w:t xml:space="preserve">GWARANCJA </w:t>
      </w:r>
      <w:r w:rsidR="0072049F" w:rsidRPr="0047693A">
        <w:rPr>
          <w:b/>
        </w:rPr>
        <w:t>JAKOŚCI DLA TELEFONÓW, AKCESORIÓW I KART SIM</w:t>
      </w:r>
    </w:p>
    <w:p w14:paraId="37E42FDC" w14:textId="77777777" w:rsidR="00601AA1" w:rsidRPr="0047693A" w:rsidRDefault="00601AA1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480CCAE9" w14:textId="5C9236FF" w:rsidR="00601AA1" w:rsidRPr="009E16A3" w:rsidRDefault="00601AA1" w:rsidP="00443008">
      <w:pPr>
        <w:numPr>
          <w:ilvl w:val="0"/>
          <w:numId w:val="10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9E16A3">
        <w:rPr>
          <w:rFonts w:ascii="Arial Narrow" w:hAnsi="Arial Narrow"/>
          <w:iCs/>
          <w:sz w:val="22"/>
          <w:szCs w:val="22"/>
        </w:rPr>
        <w:t xml:space="preserve">Wykonawca udziela gwarancji </w:t>
      </w:r>
      <w:r w:rsidR="00F104CE" w:rsidRPr="009E16A3">
        <w:rPr>
          <w:rFonts w:ascii="Arial Narrow" w:hAnsi="Arial Narrow"/>
          <w:iCs/>
          <w:sz w:val="22"/>
          <w:szCs w:val="22"/>
        </w:rPr>
        <w:t xml:space="preserve">liczonej od daty podpisania protokołu odbioru </w:t>
      </w:r>
      <w:r w:rsidR="004E08A8" w:rsidRPr="009E16A3">
        <w:rPr>
          <w:rFonts w:ascii="Arial Narrow" w:hAnsi="Arial Narrow"/>
          <w:iCs/>
          <w:sz w:val="22"/>
          <w:szCs w:val="22"/>
        </w:rPr>
        <w:t xml:space="preserve">bez uwag, o którym mowa w § 2 ust. </w:t>
      </w:r>
      <w:r w:rsidR="0089479F" w:rsidRPr="009E16A3">
        <w:rPr>
          <w:rFonts w:ascii="Arial Narrow" w:hAnsi="Arial Narrow"/>
          <w:iCs/>
          <w:sz w:val="22"/>
          <w:szCs w:val="22"/>
        </w:rPr>
        <w:t xml:space="preserve">6 </w:t>
      </w:r>
      <w:r w:rsidR="004E08A8" w:rsidRPr="009E16A3">
        <w:rPr>
          <w:rFonts w:ascii="Arial Narrow" w:hAnsi="Arial Narrow"/>
          <w:iCs/>
          <w:sz w:val="22"/>
          <w:szCs w:val="22"/>
        </w:rPr>
        <w:t>Umowy,</w:t>
      </w:r>
      <w:r w:rsidR="004E08A8" w:rsidRPr="009E16A3">
        <w:rPr>
          <w:rFonts w:ascii="Arial Narrow" w:hAnsi="Arial Narrow"/>
          <w:iCs/>
        </w:rPr>
        <w:t xml:space="preserve"> </w:t>
      </w:r>
      <w:r w:rsidRPr="009E16A3">
        <w:rPr>
          <w:rFonts w:ascii="Arial Narrow" w:hAnsi="Arial Narrow"/>
          <w:iCs/>
          <w:sz w:val="22"/>
          <w:szCs w:val="22"/>
        </w:rPr>
        <w:t>na dostarczone telefony komórkowe z</w:t>
      </w:r>
      <w:r w:rsidR="005270E1" w:rsidRPr="009E16A3">
        <w:rPr>
          <w:rFonts w:ascii="Arial Narrow" w:hAnsi="Arial Narrow"/>
          <w:iCs/>
          <w:sz w:val="22"/>
          <w:szCs w:val="22"/>
        </w:rPr>
        <w:t xml:space="preserve"> </w:t>
      </w:r>
      <w:r w:rsidR="008C6246" w:rsidRPr="009E16A3">
        <w:rPr>
          <w:rFonts w:ascii="Arial Narrow" w:hAnsi="Arial Narrow"/>
          <w:iCs/>
          <w:sz w:val="22"/>
          <w:szCs w:val="22"/>
        </w:rPr>
        <w:t xml:space="preserve">akcesoriami </w:t>
      </w:r>
      <w:r w:rsidR="005270E1" w:rsidRPr="009E16A3">
        <w:rPr>
          <w:rFonts w:ascii="Arial Narrow" w:hAnsi="Arial Narrow"/>
          <w:iCs/>
          <w:sz w:val="22"/>
          <w:szCs w:val="22"/>
        </w:rPr>
        <w:t>i</w:t>
      </w:r>
      <w:r w:rsidRPr="009E16A3">
        <w:rPr>
          <w:rFonts w:ascii="Arial Narrow" w:hAnsi="Arial Narrow"/>
          <w:iCs/>
          <w:sz w:val="22"/>
          <w:szCs w:val="22"/>
        </w:rPr>
        <w:t xml:space="preserve"> </w:t>
      </w:r>
      <w:r w:rsidR="008C6246" w:rsidRPr="009E16A3">
        <w:rPr>
          <w:rFonts w:ascii="Arial Narrow" w:hAnsi="Arial Narrow"/>
          <w:iCs/>
          <w:sz w:val="22"/>
          <w:szCs w:val="22"/>
        </w:rPr>
        <w:t xml:space="preserve">na </w:t>
      </w:r>
      <w:r w:rsidR="005270E1" w:rsidRPr="009E16A3">
        <w:rPr>
          <w:rFonts w:ascii="Arial Narrow" w:hAnsi="Arial Narrow"/>
          <w:iCs/>
          <w:sz w:val="22"/>
          <w:szCs w:val="22"/>
        </w:rPr>
        <w:t xml:space="preserve">karty </w:t>
      </w:r>
      <w:r w:rsidRPr="009E16A3">
        <w:rPr>
          <w:rFonts w:ascii="Arial Narrow" w:hAnsi="Arial Narrow"/>
          <w:iCs/>
          <w:sz w:val="22"/>
          <w:szCs w:val="22"/>
        </w:rPr>
        <w:t>SIM</w:t>
      </w:r>
      <w:r w:rsidR="001C4B41" w:rsidRPr="009E16A3">
        <w:rPr>
          <w:rFonts w:ascii="Arial Narrow" w:hAnsi="Arial Narrow"/>
          <w:iCs/>
          <w:sz w:val="22"/>
          <w:szCs w:val="22"/>
        </w:rPr>
        <w:t xml:space="preserve"> do końca okresu świadczenia usług telekomunikacyjnych określonych w ramach </w:t>
      </w:r>
      <w:r w:rsidR="00941A9A">
        <w:rPr>
          <w:rFonts w:ascii="Arial Narrow" w:hAnsi="Arial Narrow"/>
          <w:iCs/>
          <w:sz w:val="22"/>
          <w:szCs w:val="22"/>
        </w:rPr>
        <w:t>U</w:t>
      </w:r>
      <w:r w:rsidR="001C4B41" w:rsidRPr="009E16A3">
        <w:rPr>
          <w:rFonts w:ascii="Arial Narrow" w:hAnsi="Arial Narrow"/>
          <w:iCs/>
          <w:sz w:val="22"/>
          <w:szCs w:val="22"/>
        </w:rPr>
        <w:t>mowy (ale nie krócej niż 24 miesiące dla telefonów grupy C dostarczanych po 24 miesiącach obowiązywania umowy)</w:t>
      </w:r>
      <w:r w:rsidR="005270E1" w:rsidRPr="009E16A3">
        <w:rPr>
          <w:rFonts w:ascii="Arial Narrow" w:hAnsi="Arial Narrow"/>
          <w:iCs/>
          <w:sz w:val="22"/>
          <w:szCs w:val="22"/>
        </w:rPr>
        <w:t>.</w:t>
      </w:r>
    </w:p>
    <w:p w14:paraId="2DD12B21" w14:textId="77777777" w:rsidR="00B52DAD" w:rsidRPr="00A4189F" w:rsidRDefault="0072049F" w:rsidP="00443008">
      <w:pPr>
        <w:numPr>
          <w:ilvl w:val="0"/>
          <w:numId w:val="10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lastRenderedPageBreak/>
        <w:t>Serwisowanie telefonów komórkowych, akcesoriów oraz kart SIM</w:t>
      </w:r>
      <w:r w:rsidR="000C1022" w:rsidRPr="00A4189F">
        <w:rPr>
          <w:rFonts w:ascii="Arial Narrow" w:hAnsi="Arial Narrow"/>
          <w:iCs/>
          <w:sz w:val="22"/>
          <w:szCs w:val="22"/>
        </w:rPr>
        <w:t xml:space="preserve"> w ramach gwarancji</w:t>
      </w:r>
      <w:r w:rsidRPr="00A4189F">
        <w:rPr>
          <w:rFonts w:ascii="Arial Narrow" w:hAnsi="Arial Narrow"/>
          <w:iCs/>
          <w:sz w:val="22"/>
          <w:szCs w:val="22"/>
        </w:rPr>
        <w:t xml:space="preserve"> będzie się odbywało zgodnie</w:t>
      </w:r>
      <w:r w:rsidR="002125F7" w:rsidRPr="00A4189F">
        <w:rPr>
          <w:rFonts w:ascii="Arial Narrow" w:hAnsi="Arial Narrow"/>
          <w:iCs/>
          <w:sz w:val="22"/>
          <w:szCs w:val="22"/>
        </w:rPr>
        <w:br/>
      </w:r>
      <w:r w:rsidR="00A24202" w:rsidRPr="00A4189F">
        <w:rPr>
          <w:rFonts w:ascii="Arial Narrow" w:hAnsi="Arial Narrow"/>
          <w:iCs/>
          <w:sz w:val="22"/>
          <w:szCs w:val="22"/>
        </w:rPr>
        <w:t>z</w:t>
      </w:r>
      <w:r w:rsidRPr="00A4189F">
        <w:rPr>
          <w:rFonts w:ascii="Arial Narrow" w:hAnsi="Arial Narrow"/>
          <w:iCs/>
          <w:sz w:val="22"/>
          <w:szCs w:val="22"/>
        </w:rPr>
        <w:t xml:space="preserve"> </w:t>
      </w:r>
      <w:r w:rsidR="00A24202" w:rsidRPr="00A4189F">
        <w:rPr>
          <w:rFonts w:ascii="Arial Narrow" w:hAnsi="Arial Narrow"/>
          <w:iCs/>
          <w:sz w:val="22"/>
          <w:szCs w:val="22"/>
        </w:rPr>
        <w:t xml:space="preserve">warunkami </w:t>
      </w:r>
      <w:r w:rsidRPr="00A4189F">
        <w:rPr>
          <w:rFonts w:ascii="Arial Narrow" w:hAnsi="Arial Narrow"/>
          <w:iCs/>
          <w:sz w:val="22"/>
          <w:szCs w:val="22"/>
        </w:rPr>
        <w:t xml:space="preserve">określonymi </w:t>
      </w:r>
      <w:r w:rsidR="0097778E" w:rsidRPr="00A4189F">
        <w:rPr>
          <w:rFonts w:ascii="Arial Narrow" w:hAnsi="Arial Narrow"/>
          <w:iCs/>
          <w:sz w:val="22"/>
          <w:szCs w:val="22"/>
        </w:rPr>
        <w:t xml:space="preserve">w punkcie </w:t>
      </w:r>
      <w:r w:rsidR="00305C76">
        <w:rPr>
          <w:rFonts w:ascii="Arial Narrow" w:hAnsi="Arial Narrow"/>
          <w:iCs/>
          <w:sz w:val="22"/>
          <w:szCs w:val="22"/>
        </w:rPr>
        <w:t>7.2</w:t>
      </w:r>
      <w:r w:rsidR="008C6246">
        <w:rPr>
          <w:rFonts w:ascii="Arial Narrow" w:hAnsi="Arial Narrow"/>
          <w:iCs/>
          <w:sz w:val="22"/>
          <w:szCs w:val="22"/>
        </w:rPr>
        <w:t xml:space="preserve"> OPZ</w:t>
      </w:r>
      <w:r w:rsidRPr="00A4189F">
        <w:rPr>
          <w:rFonts w:ascii="Arial Narrow" w:hAnsi="Arial Narrow"/>
          <w:iCs/>
          <w:sz w:val="22"/>
          <w:szCs w:val="22"/>
        </w:rPr>
        <w:t>.</w:t>
      </w:r>
    </w:p>
    <w:p w14:paraId="4C706CB3" w14:textId="77777777" w:rsidR="00601AA1" w:rsidRPr="00A4189F" w:rsidRDefault="00601AA1" w:rsidP="00443008">
      <w:pPr>
        <w:numPr>
          <w:ilvl w:val="0"/>
          <w:numId w:val="10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Gwarancja nie może ograniczać praw Zamawiającego do:</w:t>
      </w:r>
    </w:p>
    <w:p w14:paraId="1006F575" w14:textId="77777777" w:rsidR="00601AA1" w:rsidRPr="00A4189F" w:rsidRDefault="00601AA1" w:rsidP="00443008">
      <w:pPr>
        <w:numPr>
          <w:ilvl w:val="0"/>
          <w:numId w:val="1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4189F">
        <w:rPr>
          <w:rFonts w:ascii="Arial Narrow" w:hAnsi="Arial Narrow"/>
          <w:sz w:val="22"/>
          <w:szCs w:val="22"/>
        </w:rPr>
        <w:t>instalowania i wymiany w zakupionym sprzęcie standardowych kart SIM,</w:t>
      </w:r>
      <w:r w:rsidR="009B0BCF" w:rsidRPr="00A4189F">
        <w:rPr>
          <w:rFonts w:ascii="Arial Narrow" w:hAnsi="Arial Narrow"/>
          <w:sz w:val="22"/>
          <w:szCs w:val="22"/>
        </w:rPr>
        <w:t xml:space="preserve"> kart pamięci, baterii oraz innych części</w:t>
      </w:r>
      <w:r w:rsidR="002125F7" w:rsidRPr="00A4189F">
        <w:rPr>
          <w:rFonts w:ascii="Arial Narrow" w:hAnsi="Arial Narrow"/>
          <w:sz w:val="22"/>
          <w:szCs w:val="22"/>
        </w:rPr>
        <w:br/>
      </w:r>
      <w:r w:rsidR="009B0BCF" w:rsidRPr="00A4189F">
        <w:rPr>
          <w:rFonts w:ascii="Arial Narrow" w:hAnsi="Arial Narrow"/>
          <w:sz w:val="22"/>
          <w:szCs w:val="22"/>
        </w:rPr>
        <w:t>i akcesoriów</w:t>
      </w:r>
      <w:r w:rsidRPr="00A4189F">
        <w:rPr>
          <w:rFonts w:ascii="Arial Narrow" w:hAnsi="Arial Narrow"/>
          <w:sz w:val="22"/>
          <w:szCs w:val="22"/>
        </w:rPr>
        <w:t xml:space="preserve"> zgodnie z zasadami sztuki, przez wykwalifikowany personel Zamawiającego,</w:t>
      </w:r>
    </w:p>
    <w:p w14:paraId="76034897" w14:textId="77777777" w:rsidR="00601AA1" w:rsidRPr="00A4189F" w:rsidRDefault="00601AA1" w:rsidP="00443008">
      <w:pPr>
        <w:numPr>
          <w:ilvl w:val="0"/>
          <w:numId w:val="1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4189F">
        <w:rPr>
          <w:rFonts w:ascii="Arial Narrow" w:hAnsi="Arial Narrow"/>
          <w:sz w:val="22"/>
          <w:szCs w:val="22"/>
        </w:rPr>
        <w:t>dysponowania zakupionym sprzętem,</w:t>
      </w:r>
    </w:p>
    <w:p w14:paraId="7704C6CF" w14:textId="77777777" w:rsidR="00601AA1" w:rsidRPr="00A4189F" w:rsidRDefault="00601AA1" w:rsidP="00443008">
      <w:pPr>
        <w:numPr>
          <w:ilvl w:val="0"/>
          <w:numId w:val="1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4189F">
        <w:rPr>
          <w:rFonts w:ascii="Arial Narrow" w:hAnsi="Arial Narrow"/>
          <w:sz w:val="22"/>
          <w:szCs w:val="22"/>
        </w:rPr>
        <w:t>w razie sprzedaży lub innej formy przekazania sprzętu</w:t>
      </w:r>
      <w:r w:rsidR="00D126FE" w:rsidRPr="00A4189F">
        <w:rPr>
          <w:rFonts w:ascii="Arial Narrow" w:hAnsi="Arial Narrow"/>
          <w:sz w:val="22"/>
          <w:szCs w:val="22"/>
        </w:rPr>
        <w:t xml:space="preserve"> na rzecz dowolnej osoby fizycznej lub prawnej</w:t>
      </w:r>
      <w:r w:rsidRPr="00A4189F">
        <w:rPr>
          <w:rFonts w:ascii="Arial Narrow" w:hAnsi="Arial Narrow"/>
          <w:sz w:val="22"/>
          <w:szCs w:val="22"/>
        </w:rPr>
        <w:t xml:space="preserve"> udzielona Zamawiającemu gwarancja przechodzi na nowego właściciela.</w:t>
      </w:r>
    </w:p>
    <w:p w14:paraId="0D4BDA14" w14:textId="77777777" w:rsidR="00601AA1" w:rsidRPr="00A4189F" w:rsidRDefault="00601AA1" w:rsidP="00443008">
      <w:pPr>
        <w:spacing w:before="120" w:line="320" w:lineRule="exact"/>
        <w:rPr>
          <w:b/>
        </w:rPr>
      </w:pPr>
    </w:p>
    <w:p w14:paraId="31F9F3E1" w14:textId="77777777" w:rsidR="00601AA1" w:rsidRPr="00B7268F" w:rsidRDefault="003E17D1" w:rsidP="00443008">
      <w:pPr>
        <w:pStyle w:val="Stylpar"/>
        <w:jc w:val="center"/>
        <w:rPr>
          <w:b/>
        </w:rPr>
      </w:pPr>
      <w:r w:rsidRPr="00B7268F">
        <w:rPr>
          <w:b/>
        </w:rPr>
        <w:t>KARY UMOWNE I ODSTĄPIENIE OD UMOWY</w:t>
      </w:r>
    </w:p>
    <w:p w14:paraId="5D0DC492" w14:textId="77777777" w:rsidR="001E3151" w:rsidRPr="00B7268F" w:rsidRDefault="001E3151" w:rsidP="00B7268F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743AF9F7" w14:textId="77777777" w:rsidR="00861E8F" w:rsidRPr="00A72BCA" w:rsidRDefault="00861E8F" w:rsidP="007F48FF">
      <w:pPr>
        <w:numPr>
          <w:ilvl w:val="0"/>
          <w:numId w:val="16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72BCA">
        <w:rPr>
          <w:rFonts w:ascii="Arial Narrow" w:hAnsi="Arial Narrow"/>
          <w:sz w:val="22"/>
          <w:szCs w:val="22"/>
        </w:rPr>
        <w:t>Zamawiający może naliczyć Wykonawcy karę umowną</w:t>
      </w:r>
      <w:r w:rsidR="00BC18D8" w:rsidRPr="00A72BCA">
        <w:rPr>
          <w:rFonts w:ascii="Arial Narrow" w:hAnsi="Arial Narrow"/>
          <w:sz w:val="22"/>
          <w:szCs w:val="22"/>
        </w:rPr>
        <w:t xml:space="preserve"> w niżej wymienionych przypadkach</w:t>
      </w:r>
      <w:r w:rsidR="00030CD6" w:rsidRPr="00A72BCA">
        <w:rPr>
          <w:rFonts w:ascii="Arial Narrow" w:hAnsi="Arial Narrow"/>
          <w:sz w:val="22"/>
          <w:szCs w:val="22"/>
        </w:rPr>
        <w:t>:</w:t>
      </w:r>
    </w:p>
    <w:p w14:paraId="15946C46" w14:textId="0C8AEE9D" w:rsidR="00601AA1" w:rsidRPr="00A72BCA" w:rsidRDefault="00E762A4" w:rsidP="00312536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BC18D8" w:rsidRPr="00A72BCA">
        <w:rPr>
          <w:rFonts w:ascii="Arial Narrow" w:hAnsi="Arial Narrow"/>
          <w:sz w:val="22"/>
          <w:szCs w:val="22"/>
        </w:rPr>
        <w:t xml:space="preserve"> </w:t>
      </w:r>
      <w:r w:rsidR="006511E5" w:rsidRPr="00A72BCA">
        <w:rPr>
          <w:rFonts w:ascii="Arial Narrow" w:hAnsi="Arial Narrow"/>
          <w:sz w:val="22"/>
          <w:szCs w:val="22"/>
        </w:rPr>
        <w:t xml:space="preserve">przypadku nierozpoczęcia </w:t>
      </w:r>
      <w:r w:rsidR="00AB2A60" w:rsidRPr="00A72BCA">
        <w:rPr>
          <w:rFonts w:ascii="Arial Narrow" w:hAnsi="Arial Narrow"/>
          <w:sz w:val="22"/>
          <w:szCs w:val="22"/>
        </w:rPr>
        <w:t xml:space="preserve">świadczenia </w:t>
      </w:r>
      <w:r w:rsidR="006511E5" w:rsidRPr="00A72BCA">
        <w:rPr>
          <w:rFonts w:ascii="Arial Narrow" w:hAnsi="Arial Narrow"/>
          <w:sz w:val="22"/>
          <w:szCs w:val="22"/>
        </w:rPr>
        <w:t>przez Wykonawcę które</w:t>
      </w:r>
      <w:r w:rsidR="000A47DD">
        <w:rPr>
          <w:rFonts w:ascii="Arial Narrow" w:hAnsi="Arial Narrow"/>
          <w:sz w:val="22"/>
          <w:szCs w:val="22"/>
        </w:rPr>
        <w:t>j</w:t>
      </w:r>
      <w:r w:rsidR="006511E5" w:rsidRPr="00A72BCA">
        <w:rPr>
          <w:rFonts w:ascii="Arial Narrow" w:hAnsi="Arial Narrow"/>
          <w:sz w:val="22"/>
          <w:szCs w:val="22"/>
        </w:rPr>
        <w:t>kolwi</w:t>
      </w:r>
      <w:r w:rsidR="00F25D1D">
        <w:rPr>
          <w:rFonts w:ascii="Arial Narrow" w:hAnsi="Arial Narrow"/>
          <w:sz w:val="22"/>
          <w:szCs w:val="22"/>
        </w:rPr>
        <w:t>e</w:t>
      </w:r>
      <w:r w:rsidR="00C76323">
        <w:rPr>
          <w:rFonts w:ascii="Arial Narrow" w:hAnsi="Arial Narrow"/>
          <w:sz w:val="22"/>
          <w:szCs w:val="22"/>
        </w:rPr>
        <w:t>k</w:t>
      </w:r>
      <w:r w:rsidR="006511E5" w:rsidRPr="00A72BCA">
        <w:rPr>
          <w:rFonts w:ascii="Arial Narrow" w:hAnsi="Arial Narrow"/>
          <w:sz w:val="22"/>
          <w:szCs w:val="22"/>
        </w:rPr>
        <w:t xml:space="preserve"> z</w:t>
      </w:r>
      <w:r w:rsidR="00C76323">
        <w:rPr>
          <w:rFonts w:ascii="Arial Narrow" w:hAnsi="Arial Narrow"/>
          <w:sz w:val="22"/>
          <w:szCs w:val="22"/>
        </w:rPr>
        <w:t xml:space="preserve"> usług</w:t>
      </w:r>
      <w:r w:rsidR="006511E5" w:rsidRPr="00A72BCA">
        <w:rPr>
          <w:rFonts w:ascii="Arial Narrow" w:hAnsi="Arial Narrow"/>
          <w:sz w:val="22"/>
          <w:szCs w:val="22"/>
        </w:rPr>
        <w:t xml:space="preserve"> określonych </w:t>
      </w:r>
      <w:r w:rsidR="00C76323">
        <w:rPr>
          <w:rFonts w:ascii="Arial Narrow" w:hAnsi="Arial Narrow"/>
          <w:iCs/>
          <w:sz w:val="22"/>
          <w:szCs w:val="22"/>
        </w:rPr>
        <w:t>w § 1 ust. 1 pkt 1-3 lub 5 Umowy</w:t>
      </w:r>
      <w:r w:rsidR="00674D65" w:rsidRPr="00A72BCA">
        <w:rPr>
          <w:rFonts w:ascii="Arial Narrow" w:hAnsi="Arial Narrow"/>
          <w:iCs/>
          <w:sz w:val="22"/>
          <w:szCs w:val="22"/>
        </w:rPr>
        <w:t xml:space="preserve"> </w:t>
      </w:r>
      <w:r w:rsidR="00C33B4F" w:rsidRPr="00A72BCA">
        <w:rPr>
          <w:rFonts w:ascii="Arial Narrow" w:hAnsi="Arial Narrow"/>
          <w:iCs/>
          <w:sz w:val="22"/>
          <w:szCs w:val="22"/>
        </w:rPr>
        <w:t xml:space="preserve">oraz w kryteriach punktowanych w przypadku ich zaoferowania w formularzu ofertowym </w:t>
      </w:r>
      <w:r w:rsidR="00193680" w:rsidRPr="00A72BCA">
        <w:rPr>
          <w:rFonts w:ascii="Arial Narrow" w:hAnsi="Arial Narrow"/>
          <w:iCs/>
          <w:sz w:val="22"/>
          <w:szCs w:val="22"/>
        </w:rPr>
        <w:t>lub Opcji</w:t>
      </w:r>
      <w:r w:rsidR="00301884">
        <w:rPr>
          <w:rFonts w:ascii="Arial Narrow" w:hAnsi="Arial Narrow"/>
          <w:iCs/>
          <w:sz w:val="22"/>
          <w:szCs w:val="22"/>
        </w:rPr>
        <w:t xml:space="preserve"> określonych w § 1 ust. 10 lit. a-b</w:t>
      </w:r>
      <w:r w:rsidR="00193680" w:rsidRPr="00A72BCA">
        <w:rPr>
          <w:rFonts w:ascii="Arial Narrow" w:hAnsi="Arial Narrow"/>
          <w:iCs/>
          <w:sz w:val="22"/>
          <w:szCs w:val="22"/>
        </w:rPr>
        <w:t xml:space="preserve"> w przypadku ich zamówienia </w:t>
      </w:r>
      <w:r w:rsidR="006511E5" w:rsidRPr="00A72BCA">
        <w:rPr>
          <w:rFonts w:ascii="Arial Narrow" w:hAnsi="Arial Narrow"/>
          <w:sz w:val="22"/>
          <w:szCs w:val="22"/>
        </w:rPr>
        <w:t xml:space="preserve">w terminach określonych w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="006511E5" w:rsidRPr="00A72BCA">
        <w:rPr>
          <w:rFonts w:ascii="Arial Narrow" w:hAnsi="Arial Narrow"/>
          <w:sz w:val="22"/>
          <w:szCs w:val="22"/>
        </w:rPr>
        <w:t xml:space="preserve">mowie (oraz załącznikach do niej) </w:t>
      </w:r>
      <w:r w:rsidR="00E66FE0">
        <w:rPr>
          <w:rFonts w:ascii="Arial Narrow" w:hAnsi="Arial Narrow"/>
          <w:sz w:val="22"/>
          <w:szCs w:val="22"/>
        </w:rPr>
        <w:t>albo braku świadczenia</w:t>
      </w:r>
      <w:r w:rsidR="00E66FE0" w:rsidRPr="00A72BCA">
        <w:rPr>
          <w:rFonts w:ascii="Arial Narrow" w:hAnsi="Arial Narrow"/>
          <w:sz w:val="22"/>
          <w:szCs w:val="22"/>
        </w:rPr>
        <w:t xml:space="preserve"> </w:t>
      </w:r>
      <w:r w:rsidR="00E66FE0">
        <w:rPr>
          <w:rFonts w:ascii="Arial Narrow" w:hAnsi="Arial Narrow"/>
          <w:sz w:val="22"/>
          <w:szCs w:val="22"/>
        </w:rPr>
        <w:t xml:space="preserve">tych usług </w:t>
      </w:r>
      <w:r w:rsidR="006511E5" w:rsidRPr="00A72BCA">
        <w:rPr>
          <w:rFonts w:ascii="Arial Narrow" w:hAnsi="Arial Narrow"/>
          <w:sz w:val="22"/>
          <w:szCs w:val="22"/>
        </w:rPr>
        <w:t xml:space="preserve">w trakcie obowiązywania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="006511E5" w:rsidRPr="00A72BCA">
        <w:rPr>
          <w:rFonts w:ascii="Arial Narrow" w:hAnsi="Arial Narrow"/>
          <w:sz w:val="22"/>
          <w:szCs w:val="22"/>
        </w:rPr>
        <w:t>mowy, z przyczyn leżących po stronie Wykonawcy</w:t>
      </w:r>
      <w:r w:rsidR="00601AA1" w:rsidRPr="00A72BCA">
        <w:rPr>
          <w:rFonts w:ascii="Arial Narrow" w:hAnsi="Arial Narrow"/>
          <w:sz w:val="22"/>
          <w:szCs w:val="22"/>
        </w:rPr>
        <w:t xml:space="preserve"> </w:t>
      </w:r>
      <w:r w:rsidR="006511E5" w:rsidRPr="00A72BCA">
        <w:rPr>
          <w:rFonts w:ascii="Arial Narrow" w:hAnsi="Arial Narrow"/>
          <w:sz w:val="22"/>
          <w:szCs w:val="22"/>
        </w:rPr>
        <w:t>-</w:t>
      </w:r>
      <w:r w:rsidR="00601AA1" w:rsidRPr="00A72BCA">
        <w:rPr>
          <w:rFonts w:ascii="Arial Narrow" w:hAnsi="Arial Narrow"/>
          <w:sz w:val="22"/>
          <w:szCs w:val="22"/>
        </w:rPr>
        <w:t xml:space="preserve"> w wysokości </w:t>
      </w:r>
      <w:r w:rsidR="0094511D" w:rsidRPr="00A72BCA">
        <w:rPr>
          <w:rFonts w:ascii="Arial Narrow" w:hAnsi="Arial Narrow"/>
          <w:b/>
          <w:sz w:val="22"/>
          <w:szCs w:val="22"/>
        </w:rPr>
        <w:t>0,1</w:t>
      </w:r>
      <w:r w:rsidR="00601AA1" w:rsidRPr="00A72BCA">
        <w:rPr>
          <w:rFonts w:ascii="Arial Narrow" w:hAnsi="Arial Narrow"/>
          <w:b/>
          <w:sz w:val="22"/>
          <w:szCs w:val="22"/>
        </w:rPr>
        <w:t>%</w:t>
      </w:r>
      <w:r w:rsidR="00601AA1" w:rsidRPr="00A72BCA">
        <w:rPr>
          <w:rFonts w:ascii="Arial Narrow" w:hAnsi="Arial Narrow"/>
          <w:sz w:val="22"/>
          <w:szCs w:val="22"/>
        </w:rPr>
        <w:t xml:space="preserve"> </w:t>
      </w:r>
      <w:r w:rsidR="00BC3925" w:rsidRPr="00A72BCA">
        <w:rPr>
          <w:rFonts w:ascii="Arial Narrow" w:hAnsi="Arial Narrow"/>
          <w:sz w:val="22"/>
          <w:szCs w:val="22"/>
        </w:rPr>
        <w:t xml:space="preserve">kwoty </w:t>
      </w:r>
      <w:r w:rsidR="006511E5" w:rsidRPr="00A72BCA">
        <w:rPr>
          <w:rFonts w:ascii="Arial Narrow" w:hAnsi="Arial Narrow"/>
          <w:sz w:val="22"/>
          <w:szCs w:val="22"/>
        </w:rPr>
        <w:t>brutto,</w:t>
      </w:r>
      <w:r w:rsidR="00296E12" w:rsidRPr="00A72BCA">
        <w:rPr>
          <w:rFonts w:ascii="Arial Narrow" w:hAnsi="Arial Narrow"/>
          <w:sz w:val="22"/>
          <w:szCs w:val="22"/>
        </w:rPr>
        <w:t xml:space="preserve"> </w:t>
      </w:r>
      <w:r w:rsidR="006A6B2B" w:rsidRPr="00A72BCA">
        <w:rPr>
          <w:rFonts w:ascii="Arial Narrow" w:hAnsi="Arial Narrow"/>
          <w:sz w:val="22"/>
          <w:szCs w:val="22"/>
        </w:rPr>
        <w:t>o której mowa w § 6 ust.1 Umowy,</w:t>
      </w:r>
      <w:r w:rsidR="006511E5" w:rsidRPr="00A72BCA">
        <w:rPr>
          <w:rFonts w:ascii="Arial Narrow" w:hAnsi="Arial Narrow"/>
          <w:sz w:val="22"/>
          <w:szCs w:val="22"/>
        </w:rPr>
        <w:t xml:space="preserve"> odpowiednio za każdy rozpoczęty dzień </w:t>
      </w:r>
      <w:r w:rsidR="00941A9A">
        <w:rPr>
          <w:rFonts w:ascii="Arial Narrow" w:hAnsi="Arial Narrow"/>
          <w:sz w:val="22"/>
          <w:szCs w:val="22"/>
        </w:rPr>
        <w:t>zwłoki</w:t>
      </w:r>
      <w:r w:rsidR="006511E5" w:rsidRPr="00A72BCA">
        <w:rPr>
          <w:rFonts w:ascii="Arial Narrow" w:hAnsi="Arial Narrow"/>
          <w:sz w:val="22"/>
          <w:szCs w:val="22"/>
        </w:rPr>
        <w:t xml:space="preserve"> </w:t>
      </w:r>
      <w:r w:rsidR="00AB2A60" w:rsidRPr="00A72BCA">
        <w:rPr>
          <w:rFonts w:ascii="Arial Narrow" w:hAnsi="Arial Narrow"/>
          <w:sz w:val="22"/>
          <w:szCs w:val="22"/>
        </w:rPr>
        <w:t xml:space="preserve">w rozpoczęciu świadczenia </w:t>
      </w:r>
      <w:r w:rsidR="00612D96" w:rsidRPr="00A72BCA">
        <w:rPr>
          <w:rFonts w:ascii="Arial Narrow" w:hAnsi="Arial Narrow"/>
          <w:sz w:val="22"/>
          <w:szCs w:val="22"/>
        </w:rPr>
        <w:t xml:space="preserve">oraz w wysokości </w:t>
      </w:r>
      <w:r w:rsidR="00612D96" w:rsidRPr="00A72BCA">
        <w:rPr>
          <w:rFonts w:ascii="Arial Narrow" w:hAnsi="Arial Narrow"/>
          <w:b/>
          <w:sz w:val="22"/>
          <w:szCs w:val="22"/>
        </w:rPr>
        <w:t>0,02%</w:t>
      </w:r>
      <w:r w:rsidR="00612D96" w:rsidRPr="00A72BCA">
        <w:rPr>
          <w:rFonts w:ascii="Arial Narrow" w:hAnsi="Arial Narrow"/>
          <w:sz w:val="22"/>
          <w:szCs w:val="22"/>
        </w:rPr>
        <w:t xml:space="preserve"> </w:t>
      </w:r>
      <w:r w:rsidR="006511E5" w:rsidRPr="00A72BCA">
        <w:rPr>
          <w:rFonts w:ascii="Arial Narrow" w:hAnsi="Arial Narrow"/>
          <w:sz w:val="22"/>
          <w:szCs w:val="22"/>
        </w:rPr>
        <w:t>za każdy</w:t>
      </w:r>
      <w:r w:rsidR="008B00C0">
        <w:rPr>
          <w:rFonts w:ascii="Arial Narrow" w:hAnsi="Arial Narrow"/>
          <w:sz w:val="22"/>
          <w:szCs w:val="22"/>
        </w:rPr>
        <w:t xml:space="preserve"> rozpoczęty</w:t>
      </w:r>
      <w:r w:rsidR="006511E5" w:rsidRPr="00A72BCA">
        <w:rPr>
          <w:rFonts w:ascii="Arial Narrow" w:hAnsi="Arial Narrow"/>
          <w:sz w:val="22"/>
          <w:szCs w:val="22"/>
        </w:rPr>
        <w:t xml:space="preserve"> dzień brak</w:t>
      </w:r>
      <w:r w:rsidR="00612D96" w:rsidRPr="00A72BCA">
        <w:rPr>
          <w:rFonts w:ascii="Arial Narrow" w:hAnsi="Arial Narrow"/>
          <w:sz w:val="22"/>
          <w:szCs w:val="22"/>
        </w:rPr>
        <w:t xml:space="preserve">u świadczenia usługi w trakcie realizacji </w:t>
      </w:r>
      <w:r w:rsidR="00E4280D" w:rsidRPr="00A72BCA">
        <w:rPr>
          <w:rFonts w:ascii="Arial Narrow" w:hAnsi="Arial Narrow"/>
          <w:sz w:val="22"/>
          <w:szCs w:val="22"/>
        </w:rPr>
        <w:t>U</w:t>
      </w:r>
      <w:r w:rsidR="00612D96" w:rsidRPr="00A72BCA">
        <w:rPr>
          <w:rFonts w:ascii="Arial Narrow" w:hAnsi="Arial Narrow"/>
          <w:sz w:val="22"/>
          <w:szCs w:val="22"/>
        </w:rPr>
        <w:t>mowy</w:t>
      </w:r>
      <w:r w:rsidR="00BC18D8" w:rsidRPr="00A72BCA">
        <w:rPr>
          <w:rFonts w:ascii="Arial Narrow" w:hAnsi="Arial Narrow"/>
          <w:sz w:val="22"/>
          <w:szCs w:val="22"/>
        </w:rPr>
        <w:t>.</w:t>
      </w:r>
    </w:p>
    <w:p w14:paraId="7A0A7080" w14:textId="07A1852D" w:rsidR="00601AA1" w:rsidRPr="00A72BCA" w:rsidRDefault="00E762A4" w:rsidP="00312536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BC18D8" w:rsidRPr="00A72BCA">
        <w:rPr>
          <w:rFonts w:ascii="Arial Narrow" w:hAnsi="Arial Narrow"/>
          <w:sz w:val="22"/>
          <w:szCs w:val="22"/>
        </w:rPr>
        <w:t xml:space="preserve"> </w:t>
      </w:r>
      <w:r w:rsidR="0062646F" w:rsidRPr="00A72BCA">
        <w:rPr>
          <w:rFonts w:ascii="Arial Narrow" w:hAnsi="Arial Narrow"/>
          <w:sz w:val="22"/>
          <w:szCs w:val="22"/>
        </w:rPr>
        <w:t xml:space="preserve">przypadku </w:t>
      </w:r>
      <w:r w:rsidR="00AC755C" w:rsidRPr="00A72BCA">
        <w:rPr>
          <w:rFonts w:ascii="Arial Narrow" w:hAnsi="Arial Narrow"/>
          <w:sz w:val="22"/>
          <w:szCs w:val="22"/>
        </w:rPr>
        <w:t>zwłoki</w:t>
      </w:r>
      <w:r w:rsidR="00601AA1" w:rsidRPr="00A72BCA">
        <w:rPr>
          <w:rFonts w:ascii="Arial Narrow" w:hAnsi="Arial Narrow"/>
          <w:sz w:val="22"/>
          <w:szCs w:val="22"/>
        </w:rPr>
        <w:t xml:space="preserve"> </w:t>
      </w:r>
      <w:r w:rsidR="00E66FE0">
        <w:rPr>
          <w:rFonts w:ascii="Arial Narrow" w:hAnsi="Arial Narrow"/>
          <w:sz w:val="22"/>
          <w:szCs w:val="22"/>
        </w:rPr>
        <w:t xml:space="preserve">w realizacji </w:t>
      </w:r>
      <w:r w:rsidR="00601AA1" w:rsidRPr="00A72BCA">
        <w:rPr>
          <w:rFonts w:ascii="Arial Narrow" w:hAnsi="Arial Narrow"/>
          <w:sz w:val="22"/>
          <w:szCs w:val="22"/>
        </w:rPr>
        <w:t xml:space="preserve">usług serwisowych i naprawczych określonych </w:t>
      </w:r>
      <w:r w:rsidR="00F4442D" w:rsidRPr="00A72BCA">
        <w:rPr>
          <w:rFonts w:ascii="Arial Narrow" w:hAnsi="Arial Narrow"/>
          <w:iCs/>
          <w:sz w:val="22"/>
          <w:szCs w:val="22"/>
        </w:rPr>
        <w:t>w</w:t>
      </w:r>
      <w:r w:rsidR="00C76323">
        <w:rPr>
          <w:rFonts w:ascii="Arial Narrow" w:hAnsi="Arial Narrow"/>
          <w:iCs/>
          <w:sz w:val="22"/>
          <w:szCs w:val="22"/>
        </w:rPr>
        <w:t xml:space="preserve"> §</w:t>
      </w:r>
      <w:r w:rsidR="0082319A">
        <w:rPr>
          <w:rFonts w:ascii="Arial Narrow" w:hAnsi="Arial Narrow"/>
          <w:iCs/>
          <w:sz w:val="22"/>
          <w:szCs w:val="22"/>
        </w:rPr>
        <w:t xml:space="preserve"> </w:t>
      </w:r>
      <w:r w:rsidR="00C76323">
        <w:rPr>
          <w:rFonts w:ascii="Arial Narrow" w:hAnsi="Arial Narrow"/>
          <w:iCs/>
          <w:sz w:val="22"/>
          <w:szCs w:val="22"/>
        </w:rPr>
        <w:t>1 ust. 1 pkt 4 Umowy</w:t>
      </w:r>
      <w:r w:rsidR="00F4442D" w:rsidRPr="00A72BCA">
        <w:rPr>
          <w:rFonts w:ascii="Arial Narrow" w:hAnsi="Arial Narrow"/>
          <w:iCs/>
          <w:sz w:val="22"/>
          <w:szCs w:val="22"/>
        </w:rPr>
        <w:t xml:space="preserve"> </w:t>
      </w:r>
      <w:r w:rsidR="0062646F" w:rsidRPr="00A72BCA">
        <w:rPr>
          <w:rFonts w:ascii="Arial Narrow" w:hAnsi="Arial Narrow"/>
          <w:sz w:val="22"/>
          <w:szCs w:val="22"/>
        </w:rPr>
        <w:t>, z przyczyn leżących po stronie Wykonawcy</w:t>
      </w:r>
      <w:r w:rsidR="00A97160">
        <w:rPr>
          <w:rFonts w:ascii="Arial Narrow" w:hAnsi="Arial Narrow"/>
          <w:sz w:val="22"/>
          <w:szCs w:val="22"/>
        </w:rPr>
        <w:t>,</w:t>
      </w:r>
      <w:r w:rsidR="0062646F" w:rsidRPr="00A72BCA">
        <w:rPr>
          <w:rFonts w:ascii="Arial Narrow" w:hAnsi="Arial Narrow"/>
          <w:sz w:val="22"/>
          <w:szCs w:val="22"/>
        </w:rPr>
        <w:t xml:space="preserve"> </w:t>
      </w:r>
      <w:r w:rsidR="0094511D" w:rsidRPr="00A72BCA">
        <w:rPr>
          <w:rFonts w:ascii="Arial Narrow" w:hAnsi="Arial Narrow"/>
          <w:b/>
          <w:sz w:val="22"/>
          <w:szCs w:val="22"/>
        </w:rPr>
        <w:t>w wysokości 50</w:t>
      </w:r>
      <w:r w:rsidR="00C74F8E" w:rsidRPr="00A72BCA">
        <w:rPr>
          <w:rFonts w:ascii="Arial Narrow" w:hAnsi="Arial Narrow"/>
          <w:b/>
          <w:sz w:val="22"/>
          <w:szCs w:val="22"/>
        </w:rPr>
        <w:t xml:space="preserve"> zł</w:t>
      </w:r>
      <w:r w:rsidR="00C74F8E" w:rsidRPr="00A72BCA">
        <w:rPr>
          <w:rFonts w:ascii="Arial Narrow" w:hAnsi="Arial Narrow"/>
          <w:sz w:val="22"/>
          <w:szCs w:val="22"/>
        </w:rPr>
        <w:t xml:space="preserve"> </w:t>
      </w:r>
      <w:r w:rsidR="002C2C15" w:rsidRPr="00A72BCA">
        <w:rPr>
          <w:rFonts w:ascii="Arial Narrow" w:hAnsi="Arial Narrow"/>
          <w:sz w:val="22"/>
          <w:szCs w:val="22"/>
        </w:rPr>
        <w:t xml:space="preserve">brutto </w:t>
      </w:r>
      <w:r w:rsidR="00601AA1" w:rsidRPr="00A72BCA">
        <w:rPr>
          <w:rFonts w:ascii="Arial Narrow" w:hAnsi="Arial Narrow"/>
          <w:sz w:val="22"/>
          <w:szCs w:val="22"/>
        </w:rPr>
        <w:t>przemnożonej przez aktualną na dzień zgłoszenia liczbę urządzeń nie mogących korzystać z danej usługi</w:t>
      </w:r>
      <w:r w:rsidR="0094511D" w:rsidRPr="00A72BCA">
        <w:rPr>
          <w:rFonts w:ascii="Arial Narrow" w:hAnsi="Arial Narrow"/>
          <w:sz w:val="22"/>
          <w:szCs w:val="22"/>
        </w:rPr>
        <w:t xml:space="preserve"> lub</w:t>
      </w:r>
      <w:r w:rsidR="00601AA1" w:rsidRPr="00A72BCA">
        <w:rPr>
          <w:rFonts w:ascii="Arial Narrow" w:hAnsi="Arial Narrow"/>
          <w:sz w:val="22"/>
          <w:szCs w:val="22"/>
        </w:rPr>
        <w:t xml:space="preserve"> za każdy rozpoczęty dzień </w:t>
      </w:r>
      <w:r w:rsidR="005C4825" w:rsidRPr="00A72BCA">
        <w:rPr>
          <w:rFonts w:ascii="Arial Narrow" w:hAnsi="Arial Narrow"/>
          <w:sz w:val="22"/>
          <w:szCs w:val="22"/>
        </w:rPr>
        <w:t xml:space="preserve">zwłoki </w:t>
      </w:r>
      <w:r w:rsidR="00601AA1" w:rsidRPr="00A72BCA">
        <w:rPr>
          <w:rFonts w:ascii="Arial Narrow" w:hAnsi="Arial Narrow"/>
          <w:sz w:val="22"/>
          <w:szCs w:val="22"/>
        </w:rPr>
        <w:t xml:space="preserve">w realizacji naprawy serwisowej. </w:t>
      </w:r>
      <w:r w:rsidR="00AC755C" w:rsidRPr="00A72BCA">
        <w:rPr>
          <w:rFonts w:ascii="Arial Narrow" w:hAnsi="Arial Narrow"/>
          <w:sz w:val="22"/>
          <w:szCs w:val="22"/>
        </w:rPr>
        <w:t>Zwłoka</w:t>
      </w:r>
      <w:r w:rsidR="00601AA1" w:rsidRPr="00A72BCA">
        <w:rPr>
          <w:rFonts w:ascii="Arial Narrow" w:hAnsi="Arial Narrow"/>
          <w:sz w:val="22"/>
          <w:szCs w:val="22"/>
        </w:rPr>
        <w:t xml:space="preserve"> będzie liczon</w:t>
      </w:r>
      <w:r w:rsidR="00AC755C" w:rsidRPr="00A72BCA">
        <w:rPr>
          <w:rFonts w:ascii="Arial Narrow" w:hAnsi="Arial Narrow"/>
          <w:sz w:val="22"/>
          <w:szCs w:val="22"/>
        </w:rPr>
        <w:t>a</w:t>
      </w:r>
      <w:r w:rsidR="00601AA1" w:rsidRPr="00A72BCA">
        <w:rPr>
          <w:rFonts w:ascii="Arial Narrow" w:hAnsi="Arial Narrow"/>
          <w:sz w:val="22"/>
          <w:szCs w:val="22"/>
        </w:rPr>
        <w:t xml:space="preserve"> w stosunku do terminów określonych w </w:t>
      </w:r>
      <w:r w:rsidR="0094511D" w:rsidRPr="00A72BCA">
        <w:rPr>
          <w:rFonts w:ascii="Arial Narrow" w:hAnsi="Arial Narrow"/>
          <w:sz w:val="22"/>
          <w:szCs w:val="22"/>
        </w:rPr>
        <w:t xml:space="preserve">punktach </w:t>
      </w:r>
      <w:r w:rsidR="00083BC6" w:rsidRPr="00A72BCA">
        <w:rPr>
          <w:rFonts w:ascii="Arial Narrow" w:hAnsi="Arial Narrow"/>
          <w:sz w:val="22"/>
          <w:szCs w:val="22"/>
        </w:rPr>
        <w:t>7.1.5.b</w:t>
      </w:r>
      <w:r w:rsidR="00A97160">
        <w:rPr>
          <w:rFonts w:ascii="Arial Narrow" w:hAnsi="Arial Narrow"/>
          <w:sz w:val="22"/>
          <w:szCs w:val="22"/>
        </w:rPr>
        <w:t>,</w:t>
      </w:r>
      <w:r w:rsidR="00083BC6" w:rsidRPr="00A72BCA">
        <w:rPr>
          <w:rFonts w:ascii="Arial Narrow" w:hAnsi="Arial Narrow"/>
          <w:sz w:val="22"/>
          <w:szCs w:val="22"/>
        </w:rPr>
        <w:t xml:space="preserve"> 7.2.1.g; 7.2.1.h</w:t>
      </w:r>
      <w:r w:rsidR="00A97160">
        <w:rPr>
          <w:rFonts w:ascii="Arial Narrow" w:hAnsi="Arial Narrow"/>
          <w:sz w:val="22"/>
          <w:szCs w:val="22"/>
        </w:rPr>
        <w:t>,</w:t>
      </w:r>
      <w:r w:rsidR="00083BC6" w:rsidRPr="00A72BCA">
        <w:rPr>
          <w:rFonts w:ascii="Arial Narrow" w:hAnsi="Arial Narrow"/>
          <w:sz w:val="22"/>
          <w:szCs w:val="22"/>
        </w:rPr>
        <w:t xml:space="preserve"> 7.2.1.i</w:t>
      </w:r>
      <w:r w:rsidR="00030D04" w:rsidRPr="00A72BCA">
        <w:rPr>
          <w:rFonts w:ascii="Arial Narrow" w:hAnsi="Arial Narrow"/>
          <w:sz w:val="22"/>
          <w:szCs w:val="22"/>
        </w:rPr>
        <w:t xml:space="preserve"> </w:t>
      </w:r>
      <w:r w:rsidR="0094511D" w:rsidRPr="00A72BCA">
        <w:rPr>
          <w:rFonts w:ascii="Arial Narrow" w:hAnsi="Arial Narrow"/>
          <w:sz w:val="22"/>
          <w:szCs w:val="22"/>
        </w:rPr>
        <w:t>OPZ</w:t>
      </w:r>
      <w:r w:rsidR="00601AA1" w:rsidRPr="00A72BCA">
        <w:rPr>
          <w:rFonts w:ascii="Arial Narrow" w:hAnsi="Arial Narrow"/>
          <w:sz w:val="22"/>
          <w:szCs w:val="22"/>
        </w:rPr>
        <w:t>.</w:t>
      </w:r>
    </w:p>
    <w:p w14:paraId="7D8ACBBE" w14:textId="19537E6C" w:rsidR="00F37CFA" w:rsidRPr="00A72BCA" w:rsidRDefault="00E762A4" w:rsidP="00312536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BC18D8" w:rsidRPr="00A72BCA">
        <w:rPr>
          <w:rFonts w:ascii="Arial Narrow" w:hAnsi="Arial Narrow"/>
          <w:sz w:val="22"/>
          <w:szCs w:val="22"/>
        </w:rPr>
        <w:t xml:space="preserve"> </w:t>
      </w:r>
      <w:r w:rsidR="00F37CFA" w:rsidRPr="00A72BCA">
        <w:rPr>
          <w:rFonts w:ascii="Arial Narrow" w:hAnsi="Arial Narrow"/>
          <w:sz w:val="22"/>
          <w:szCs w:val="22"/>
        </w:rPr>
        <w:t xml:space="preserve">przypadku przekroczenia łącznego czasu niedostępności łącz </w:t>
      </w:r>
      <w:proofErr w:type="spellStart"/>
      <w:r w:rsidR="0094511D" w:rsidRPr="00A72BCA">
        <w:rPr>
          <w:rFonts w:ascii="Arial Narrow" w:hAnsi="Arial Narrow"/>
          <w:sz w:val="22"/>
          <w:szCs w:val="22"/>
        </w:rPr>
        <w:t>SIP</w:t>
      </w:r>
      <w:proofErr w:type="spellEnd"/>
      <w:r w:rsidR="005F743E" w:rsidRPr="00A72BCA">
        <w:rPr>
          <w:rFonts w:ascii="Arial Narrow" w:hAnsi="Arial Narrow"/>
          <w:sz w:val="22"/>
          <w:szCs w:val="22"/>
        </w:rPr>
        <w:t xml:space="preserve"> </w:t>
      </w:r>
      <w:r w:rsidR="00F37CFA" w:rsidRPr="00A72BCA">
        <w:rPr>
          <w:rFonts w:ascii="Arial Narrow" w:hAnsi="Arial Narrow"/>
          <w:sz w:val="22"/>
          <w:szCs w:val="22"/>
        </w:rPr>
        <w:t xml:space="preserve">w ciągu miesiąca </w:t>
      </w:r>
      <w:r w:rsidR="0094511D" w:rsidRPr="00A72BCA">
        <w:rPr>
          <w:rFonts w:ascii="Arial Narrow" w:hAnsi="Arial Narrow"/>
          <w:sz w:val="22"/>
          <w:szCs w:val="22"/>
        </w:rPr>
        <w:t>kalendarzowego</w:t>
      </w:r>
      <w:r w:rsidR="00A97160">
        <w:rPr>
          <w:rFonts w:ascii="Arial Narrow" w:hAnsi="Arial Narrow"/>
          <w:sz w:val="22"/>
          <w:szCs w:val="22"/>
        </w:rPr>
        <w:t xml:space="preserve"> </w:t>
      </w:r>
      <w:r w:rsidR="00427A1D" w:rsidRPr="00A72BCA">
        <w:rPr>
          <w:rFonts w:ascii="Arial Narrow" w:hAnsi="Arial Narrow"/>
          <w:sz w:val="22"/>
          <w:szCs w:val="22"/>
        </w:rPr>
        <w:br/>
      </w:r>
      <w:r w:rsidR="00F37CFA" w:rsidRPr="00A72BCA">
        <w:rPr>
          <w:rFonts w:ascii="Arial Narrow" w:hAnsi="Arial Narrow"/>
          <w:sz w:val="22"/>
          <w:szCs w:val="22"/>
        </w:rPr>
        <w:t xml:space="preserve">w wysokości </w:t>
      </w:r>
      <w:r w:rsidR="00A03E14" w:rsidRPr="00A72BCA">
        <w:rPr>
          <w:rFonts w:ascii="Arial Narrow" w:hAnsi="Arial Narrow"/>
          <w:sz w:val="22"/>
          <w:szCs w:val="22"/>
        </w:rPr>
        <w:t>5</w:t>
      </w:r>
      <w:r w:rsidR="00427A1D" w:rsidRPr="00A72BCA">
        <w:rPr>
          <w:rFonts w:ascii="Arial Narrow" w:hAnsi="Arial Narrow"/>
          <w:sz w:val="22"/>
          <w:szCs w:val="22"/>
        </w:rPr>
        <w:t xml:space="preserve">00 zł </w:t>
      </w:r>
      <w:r w:rsidR="002C2C15" w:rsidRPr="00A72BCA">
        <w:rPr>
          <w:rFonts w:ascii="Arial Narrow" w:hAnsi="Arial Narrow"/>
          <w:sz w:val="22"/>
          <w:szCs w:val="22"/>
        </w:rPr>
        <w:t>brutto</w:t>
      </w:r>
      <w:r w:rsidR="00427A1D" w:rsidRPr="00A72BCA">
        <w:rPr>
          <w:rFonts w:ascii="Arial Narrow" w:hAnsi="Arial Narrow"/>
          <w:sz w:val="22"/>
          <w:szCs w:val="22"/>
        </w:rPr>
        <w:t xml:space="preserve"> </w:t>
      </w:r>
      <w:r w:rsidR="00F37CFA" w:rsidRPr="00A72BCA">
        <w:rPr>
          <w:rFonts w:ascii="Arial Narrow" w:hAnsi="Arial Narrow"/>
          <w:sz w:val="22"/>
          <w:szCs w:val="22"/>
        </w:rPr>
        <w:t xml:space="preserve">za każdą rozpoczętą godzinę </w:t>
      </w:r>
      <w:r w:rsidR="00A03E14" w:rsidRPr="00A72BCA">
        <w:rPr>
          <w:rFonts w:ascii="Arial Narrow" w:hAnsi="Arial Narrow"/>
          <w:sz w:val="22"/>
          <w:szCs w:val="22"/>
        </w:rPr>
        <w:t xml:space="preserve">zwłoki </w:t>
      </w:r>
      <w:r w:rsidR="00F37CFA" w:rsidRPr="00A72BCA">
        <w:rPr>
          <w:rFonts w:ascii="Arial Narrow" w:hAnsi="Arial Narrow"/>
          <w:sz w:val="22"/>
          <w:szCs w:val="22"/>
        </w:rPr>
        <w:t xml:space="preserve">powyżej limitu </w:t>
      </w:r>
      <w:r w:rsidR="00A03E14" w:rsidRPr="00A72BCA">
        <w:rPr>
          <w:rFonts w:ascii="Arial Narrow" w:hAnsi="Arial Narrow"/>
          <w:sz w:val="22"/>
          <w:szCs w:val="22"/>
        </w:rPr>
        <w:t xml:space="preserve">8 </w:t>
      </w:r>
      <w:r w:rsidR="00F37CFA" w:rsidRPr="00A72BCA">
        <w:rPr>
          <w:rFonts w:ascii="Arial Narrow" w:hAnsi="Arial Narrow"/>
          <w:sz w:val="22"/>
          <w:szCs w:val="22"/>
        </w:rPr>
        <w:t xml:space="preserve">godzin </w:t>
      </w:r>
      <w:r w:rsidR="0094511D" w:rsidRPr="00A72BCA">
        <w:rPr>
          <w:rFonts w:ascii="Arial Narrow" w:hAnsi="Arial Narrow"/>
          <w:sz w:val="22"/>
          <w:szCs w:val="22"/>
        </w:rPr>
        <w:t xml:space="preserve">w </w:t>
      </w:r>
      <w:r w:rsidR="00427A1D" w:rsidRPr="00A72BCA">
        <w:rPr>
          <w:rFonts w:ascii="Arial Narrow" w:hAnsi="Arial Narrow"/>
          <w:sz w:val="22"/>
          <w:szCs w:val="22"/>
        </w:rPr>
        <w:t>miesiącu</w:t>
      </w:r>
      <w:r w:rsidR="005F743E" w:rsidRPr="00A72BCA">
        <w:rPr>
          <w:rFonts w:ascii="Arial Narrow" w:hAnsi="Arial Narrow"/>
          <w:sz w:val="22"/>
          <w:szCs w:val="22"/>
        </w:rPr>
        <w:t xml:space="preserve"> kalendarzowym</w:t>
      </w:r>
      <w:r w:rsidR="00427A1D" w:rsidRPr="00A72BCA">
        <w:rPr>
          <w:rFonts w:ascii="Arial Narrow" w:hAnsi="Arial Narrow"/>
          <w:sz w:val="22"/>
          <w:szCs w:val="22"/>
        </w:rPr>
        <w:t>.</w:t>
      </w:r>
    </w:p>
    <w:p w14:paraId="50B731EE" w14:textId="7AB52614" w:rsidR="002F108F" w:rsidRPr="00A72BCA" w:rsidRDefault="00E762A4" w:rsidP="00312536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BC18D8" w:rsidRPr="00A72BCA">
        <w:rPr>
          <w:rFonts w:ascii="Arial Narrow" w:hAnsi="Arial Narrow"/>
          <w:sz w:val="22"/>
          <w:szCs w:val="22"/>
        </w:rPr>
        <w:t xml:space="preserve"> </w:t>
      </w:r>
      <w:r w:rsidR="002F108F" w:rsidRPr="00A72BCA">
        <w:rPr>
          <w:rFonts w:ascii="Arial Narrow" w:hAnsi="Arial Narrow"/>
          <w:sz w:val="22"/>
          <w:szCs w:val="22"/>
        </w:rPr>
        <w:t xml:space="preserve">przypadku nie </w:t>
      </w:r>
      <w:r w:rsidR="000A42C3" w:rsidRPr="00A72BCA">
        <w:rPr>
          <w:rFonts w:ascii="Arial Narrow" w:hAnsi="Arial Narrow"/>
          <w:sz w:val="22"/>
          <w:szCs w:val="22"/>
        </w:rPr>
        <w:t>zrealizowania</w:t>
      </w:r>
      <w:r w:rsidR="00A97160">
        <w:rPr>
          <w:rFonts w:ascii="Arial Narrow" w:hAnsi="Arial Narrow"/>
          <w:sz w:val="22"/>
          <w:szCs w:val="22"/>
        </w:rPr>
        <w:t xml:space="preserve"> któregokolwiek z obowiązków</w:t>
      </w:r>
      <w:r w:rsidR="000A42C3" w:rsidRPr="00A72BCA">
        <w:rPr>
          <w:rFonts w:ascii="Arial Narrow" w:hAnsi="Arial Narrow"/>
          <w:sz w:val="22"/>
          <w:szCs w:val="22"/>
        </w:rPr>
        <w:t xml:space="preserve"> określonych w</w:t>
      </w:r>
      <w:r w:rsidR="00C76323">
        <w:rPr>
          <w:rFonts w:ascii="Arial Narrow" w:hAnsi="Arial Narrow"/>
          <w:sz w:val="22"/>
          <w:szCs w:val="22"/>
        </w:rPr>
        <w:t xml:space="preserve"> § 1 ust. 1 pkt. 6-8 Umowy </w:t>
      </w:r>
      <w:r w:rsidR="000A42C3" w:rsidRPr="00A72BCA">
        <w:rPr>
          <w:rFonts w:ascii="Arial Narrow" w:hAnsi="Arial Narrow"/>
          <w:sz w:val="22"/>
          <w:szCs w:val="22"/>
        </w:rPr>
        <w:t xml:space="preserve"> w terminie </w:t>
      </w:r>
      <w:r w:rsidR="00A97160">
        <w:rPr>
          <w:rFonts w:ascii="Arial Narrow" w:hAnsi="Arial Narrow"/>
          <w:sz w:val="22"/>
          <w:szCs w:val="22"/>
        </w:rPr>
        <w:t xml:space="preserve">wskazanym </w:t>
      </w:r>
      <w:r w:rsidR="000A42C3" w:rsidRPr="00A72BCA">
        <w:rPr>
          <w:rFonts w:ascii="Arial Narrow" w:hAnsi="Arial Narrow"/>
          <w:sz w:val="22"/>
          <w:szCs w:val="22"/>
        </w:rPr>
        <w:t xml:space="preserve"> w pkt 3.2 OPZ </w:t>
      </w:r>
      <w:r w:rsidR="000A47DD">
        <w:rPr>
          <w:rFonts w:ascii="Arial Narrow" w:hAnsi="Arial Narrow"/>
          <w:sz w:val="22"/>
          <w:szCs w:val="22"/>
        </w:rPr>
        <w:t xml:space="preserve">– w wysokości </w:t>
      </w:r>
      <w:r w:rsidR="000A42C3" w:rsidRPr="00A72BCA">
        <w:rPr>
          <w:rFonts w:ascii="Arial Narrow" w:hAnsi="Arial Narrow"/>
          <w:sz w:val="22"/>
          <w:szCs w:val="22"/>
        </w:rPr>
        <w:t xml:space="preserve"> 500 zł </w:t>
      </w:r>
      <w:r w:rsidR="002F108F" w:rsidRPr="00A72BCA">
        <w:rPr>
          <w:rFonts w:ascii="Arial Narrow" w:hAnsi="Arial Narrow"/>
          <w:sz w:val="22"/>
          <w:szCs w:val="22"/>
        </w:rPr>
        <w:t xml:space="preserve">za każdy </w:t>
      </w:r>
      <w:r w:rsidR="008B00C0">
        <w:rPr>
          <w:rFonts w:ascii="Arial Narrow" w:hAnsi="Arial Narrow"/>
          <w:sz w:val="22"/>
          <w:szCs w:val="22"/>
        </w:rPr>
        <w:t xml:space="preserve">rozpoczęty </w:t>
      </w:r>
      <w:r w:rsidR="002F108F" w:rsidRPr="00A72BCA">
        <w:rPr>
          <w:rFonts w:ascii="Arial Narrow" w:hAnsi="Arial Narrow"/>
          <w:sz w:val="22"/>
          <w:szCs w:val="22"/>
        </w:rPr>
        <w:t xml:space="preserve">dzień </w:t>
      </w:r>
      <w:r w:rsidR="00AC755C" w:rsidRPr="00A72BCA">
        <w:rPr>
          <w:rFonts w:ascii="Arial Narrow" w:hAnsi="Arial Narrow"/>
          <w:sz w:val="22"/>
          <w:szCs w:val="22"/>
        </w:rPr>
        <w:t>zwłoki</w:t>
      </w:r>
      <w:r w:rsidR="002F108F" w:rsidRPr="00A72BCA">
        <w:rPr>
          <w:rFonts w:ascii="Arial Narrow" w:hAnsi="Arial Narrow"/>
          <w:sz w:val="22"/>
          <w:szCs w:val="22"/>
        </w:rPr>
        <w:t xml:space="preserve"> w stosunku do terminu określonego w p</w:t>
      </w:r>
      <w:r w:rsidR="00A97160">
        <w:rPr>
          <w:rFonts w:ascii="Arial Narrow" w:hAnsi="Arial Narrow"/>
          <w:sz w:val="22"/>
          <w:szCs w:val="22"/>
        </w:rPr>
        <w:t>unkcie</w:t>
      </w:r>
      <w:r w:rsidR="002F108F" w:rsidRPr="00A72BCA">
        <w:rPr>
          <w:rFonts w:ascii="Arial Narrow" w:hAnsi="Arial Narrow"/>
          <w:sz w:val="22"/>
          <w:szCs w:val="22"/>
        </w:rPr>
        <w:t xml:space="preserve"> </w:t>
      </w:r>
      <w:r w:rsidR="000A42C3" w:rsidRPr="00A72BCA">
        <w:rPr>
          <w:rFonts w:ascii="Arial Narrow" w:hAnsi="Arial Narrow"/>
          <w:sz w:val="22"/>
          <w:szCs w:val="22"/>
        </w:rPr>
        <w:t>3</w:t>
      </w:r>
      <w:r w:rsidR="002F108F" w:rsidRPr="00A72BCA">
        <w:rPr>
          <w:rFonts w:ascii="Arial Narrow" w:hAnsi="Arial Narrow"/>
          <w:sz w:val="22"/>
          <w:szCs w:val="22"/>
        </w:rPr>
        <w:t>.</w:t>
      </w:r>
      <w:r w:rsidR="000A42C3" w:rsidRPr="00A72BCA">
        <w:rPr>
          <w:rFonts w:ascii="Arial Narrow" w:hAnsi="Arial Narrow"/>
          <w:sz w:val="22"/>
          <w:szCs w:val="22"/>
        </w:rPr>
        <w:t xml:space="preserve">2 </w:t>
      </w:r>
      <w:r w:rsidR="002F108F" w:rsidRPr="00A72BCA">
        <w:rPr>
          <w:rFonts w:ascii="Arial Narrow" w:hAnsi="Arial Narrow"/>
          <w:sz w:val="22"/>
          <w:szCs w:val="22"/>
        </w:rPr>
        <w:t>OPZ</w:t>
      </w:r>
      <w:r w:rsidR="000A42C3" w:rsidRPr="00A72BCA">
        <w:rPr>
          <w:rFonts w:ascii="Arial Narrow" w:hAnsi="Arial Narrow"/>
          <w:sz w:val="22"/>
          <w:szCs w:val="22"/>
        </w:rPr>
        <w:t>, osobno dla każdego</w:t>
      </w:r>
      <w:r w:rsidR="000A47DD">
        <w:rPr>
          <w:rFonts w:ascii="Arial Narrow" w:hAnsi="Arial Narrow"/>
          <w:sz w:val="22"/>
          <w:szCs w:val="22"/>
        </w:rPr>
        <w:t xml:space="preserve"> ww.</w:t>
      </w:r>
      <w:r w:rsidR="000A42C3" w:rsidRPr="00A72BCA">
        <w:rPr>
          <w:rFonts w:ascii="Arial Narrow" w:hAnsi="Arial Narrow"/>
          <w:sz w:val="22"/>
          <w:szCs w:val="22"/>
        </w:rPr>
        <w:t xml:space="preserve"> </w:t>
      </w:r>
      <w:r w:rsidR="000A47DD">
        <w:rPr>
          <w:rFonts w:ascii="Arial Narrow" w:hAnsi="Arial Narrow"/>
          <w:sz w:val="22"/>
          <w:szCs w:val="22"/>
        </w:rPr>
        <w:t>obowiązku</w:t>
      </w:r>
      <w:r w:rsidR="000A42C3" w:rsidRPr="00A72BCA">
        <w:rPr>
          <w:rFonts w:ascii="Arial Narrow" w:hAnsi="Arial Narrow"/>
          <w:sz w:val="22"/>
          <w:szCs w:val="22"/>
        </w:rPr>
        <w:t>.</w:t>
      </w:r>
    </w:p>
    <w:p w14:paraId="1F0365AF" w14:textId="58AF3F90" w:rsidR="00F37CFA" w:rsidRPr="00A72BCA" w:rsidRDefault="00E762A4" w:rsidP="00312536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BC18D8" w:rsidRPr="00A72BCA">
        <w:rPr>
          <w:rFonts w:ascii="Arial Narrow" w:hAnsi="Arial Narrow"/>
          <w:sz w:val="22"/>
          <w:szCs w:val="22"/>
        </w:rPr>
        <w:t xml:space="preserve"> </w:t>
      </w:r>
      <w:r w:rsidR="00F37CFA" w:rsidRPr="00A72BCA">
        <w:rPr>
          <w:rFonts w:ascii="Arial Narrow" w:hAnsi="Arial Narrow"/>
          <w:sz w:val="22"/>
          <w:szCs w:val="22"/>
        </w:rPr>
        <w:t xml:space="preserve">przypadku niezapewnienia </w:t>
      </w:r>
      <w:r w:rsidR="00A03E14" w:rsidRPr="00A72BCA">
        <w:rPr>
          <w:rFonts w:ascii="Arial Narrow" w:hAnsi="Arial Narrow"/>
          <w:sz w:val="22"/>
          <w:szCs w:val="22"/>
        </w:rPr>
        <w:t xml:space="preserve">w trakcie realizacji </w:t>
      </w:r>
      <w:r w:rsidR="00A97160">
        <w:rPr>
          <w:rFonts w:ascii="Arial Narrow" w:hAnsi="Arial Narrow"/>
          <w:sz w:val="22"/>
          <w:szCs w:val="22"/>
        </w:rPr>
        <w:t>U</w:t>
      </w:r>
      <w:r w:rsidR="00A03E14" w:rsidRPr="00A72BCA">
        <w:rPr>
          <w:rFonts w:ascii="Arial Narrow" w:hAnsi="Arial Narrow"/>
          <w:sz w:val="22"/>
          <w:szCs w:val="22"/>
        </w:rPr>
        <w:t xml:space="preserve">mowy </w:t>
      </w:r>
      <w:r w:rsidR="00F37CFA" w:rsidRPr="00A72BCA">
        <w:rPr>
          <w:rFonts w:ascii="Arial Narrow" w:hAnsi="Arial Narrow"/>
          <w:sz w:val="22"/>
          <w:szCs w:val="22"/>
        </w:rPr>
        <w:t xml:space="preserve">odpowiedniej jakości </w:t>
      </w:r>
      <w:r w:rsidR="000A42C3" w:rsidRPr="00A72BCA">
        <w:rPr>
          <w:rFonts w:ascii="Arial Narrow" w:hAnsi="Arial Narrow"/>
          <w:sz w:val="22"/>
          <w:szCs w:val="22"/>
        </w:rPr>
        <w:t>sygnału GSM</w:t>
      </w:r>
      <w:r w:rsidR="00A97160">
        <w:rPr>
          <w:rFonts w:ascii="Arial Narrow" w:hAnsi="Arial Narrow"/>
          <w:sz w:val="22"/>
          <w:szCs w:val="22"/>
        </w:rPr>
        <w:t>,</w:t>
      </w:r>
      <w:r w:rsidR="000A42C3" w:rsidRPr="00A72BCA">
        <w:rPr>
          <w:rFonts w:ascii="Arial Narrow" w:hAnsi="Arial Narrow"/>
          <w:sz w:val="22"/>
          <w:szCs w:val="22"/>
        </w:rPr>
        <w:t xml:space="preserve"> </w:t>
      </w:r>
      <w:r w:rsidR="00F37CFA" w:rsidRPr="00A72BCA">
        <w:rPr>
          <w:rFonts w:ascii="Arial Narrow" w:hAnsi="Arial Narrow"/>
          <w:sz w:val="22"/>
          <w:szCs w:val="22"/>
        </w:rPr>
        <w:t xml:space="preserve">o której mowa w </w:t>
      </w:r>
      <w:r w:rsidR="000A47DD">
        <w:rPr>
          <w:rFonts w:ascii="Arial Narrow" w:hAnsi="Arial Narrow"/>
          <w:sz w:val="22"/>
          <w:szCs w:val="22"/>
        </w:rPr>
        <w:t>p</w:t>
      </w:r>
      <w:r w:rsidR="00427A1D" w:rsidRPr="00A72BCA">
        <w:rPr>
          <w:rFonts w:ascii="Arial Narrow" w:hAnsi="Arial Narrow"/>
          <w:sz w:val="22"/>
          <w:szCs w:val="22"/>
        </w:rPr>
        <w:t xml:space="preserve">unkcie </w:t>
      </w:r>
      <w:r w:rsidR="00A03E14" w:rsidRPr="00A72BCA">
        <w:rPr>
          <w:rFonts w:ascii="Arial Narrow" w:hAnsi="Arial Narrow"/>
          <w:sz w:val="22"/>
          <w:szCs w:val="22"/>
        </w:rPr>
        <w:t xml:space="preserve">11.5 </w:t>
      </w:r>
      <w:r w:rsidR="00427A1D" w:rsidRPr="00A72BCA">
        <w:rPr>
          <w:rFonts w:ascii="Arial Narrow" w:hAnsi="Arial Narrow"/>
          <w:sz w:val="22"/>
          <w:szCs w:val="22"/>
        </w:rPr>
        <w:t>OPZ</w:t>
      </w:r>
      <w:r w:rsidR="00A97160">
        <w:rPr>
          <w:rFonts w:ascii="Arial Narrow" w:hAnsi="Arial Narrow"/>
          <w:sz w:val="22"/>
          <w:szCs w:val="22"/>
        </w:rPr>
        <w:t>,</w:t>
      </w:r>
      <w:r w:rsidR="00F37CFA" w:rsidRPr="00A72BCA">
        <w:rPr>
          <w:rFonts w:ascii="Arial Narrow" w:hAnsi="Arial Narrow"/>
          <w:sz w:val="22"/>
          <w:szCs w:val="22"/>
        </w:rPr>
        <w:t xml:space="preserve"> </w:t>
      </w:r>
      <w:r w:rsidR="000A47DD">
        <w:rPr>
          <w:rFonts w:ascii="Arial Narrow" w:hAnsi="Arial Narrow"/>
          <w:sz w:val="22"/>
          <w:szCs w:val="22"/>
        </w:rPr>
        <w:t xml:space="preserve">w wysokości </w:t>
      </w:r>
      <w:r w:rsidR="00A03E14" w:rsidRPr="00A72BCA">
        <w:rPr>
          <w:rFonts w:ascii="Arial Narrow" w:hAnsi="Arial Narrow"/>
          <w:sz w:val="22"/>
          <w:szCs w:val="22"/>
        </w:rPr>
        <w:t>2</w:t>
      </w:r>
      <w:r w:rsidR="000A42C3" w:rsidRPr="00A72BCA">
        <w:rPr>
          <w:rFonts w:ascii="Arial Narrow" w:hAnsi="Arial Narrow"/>
          <w:sz w:val="22"/>
          <w:szCs w:val="22"/>
        </w:rPr>
        <w:t xml:space="preserve">00 zł </w:t>
      </w:r>
      <w:r w:rsidR="002F108F" w:rsidRPr="00A72BCA">
        <w:rPr>
          <w:rFonts w:ascii="Arial Narrow" w:hAnsi="Arial Narrow"/>
          <w:sz w:val="22"/>
          <w:szCs w:val="22"/>
        </w:rPr>
        <w:t xml:space="preserve">za każdy </w:t>
      </w:r>
      <w:r w:rsidR="008B00C0">
        <w:rPr>
          <w:rFonts w:ascii="Arial Narrow" w:hAnsi="Arial Narrow"/>
          <w:sz w:val="22"/>
          <w:szCs w:val="22"/>
        </w:rPr>
        <w:t xml:space="preserve">rozpoczęty </w:t>
      </w:r>
      <w:r w:rsidR="002F108F" w:rsidRPr="00A72BCA">
        <w:rPr>
          <w:rFonts w:ascii="Arial Narrow" w:hAnsi="Arial Narrow"/>
          <w:sz w:val="22"/>
          <w:szCs w:val="22"/>
        </w:rPr>
        <w:t xml:space="preserve">dzień </w:t>
      </w:r>
      <w:r w:rsidR="00AC755C" w:rsidRPr="00A72BCA">
        <w:rPr>
          <w:rFonts w:ascii="Arial Narrow" w:hAnsi="Arial Narrow"/>
          <w:sz w:val="22"/>
          <w:szCs w:val="22"/>
        </w:rPr>
        <w:t>zwłoki</w:t>
      </w:r>
      <w:r w:rsidR="002F108F" w:rsidRPr="00A72BCA">
        <w:rPr>
          <w:rFonts w:ascii="Arial Narrow" w:hAnsi="Arial Narrow"/>
          <w:sz w:val="22"/>
          <w:szCs w:val="22"/>
        </w:rPr>
        <w:t xml:space="preserve"> w stosunku do terminu określonego w </w:t>
      </w:r>
      <w:r w:rsidR="00A03E14" w:rsidRPr="00A72BCA">
        <w:rPr>
          <w:rFonts w:ascii="Arial Narrow" w:hAnsi="Arial Narrow"/>
          <w:sz w:val="22"/>
          <w:szCs w:val="22"/>
        </w:rPr>
        <w:t xml:space="preserve">tym </w:t>
      </w:r>
      <w:r w:rsidR="002F108F" w:rsidRPr="00A72BCA">
        <w:rPr>
          <w:rFonts w:ascii="Arial Narrow" w:hAnsi="Arial Narrow"/>
          <w:sz w:val="22"/>
          <w:szCs w:val="22"/>
        </w:rPr>
        <w:t>p</w:t>
      </w:r>
      <w:r w:rsidR="00A97160">
        <w:rPr>
          <w:rFonts w:ascii="Arial Narrow" w:hAnsi="Arial Narrow"/>
          <w:sz w:val="22"/>
          <w:szCs w:val="22"/>
        </w:rPr>
        <w:t>unkcie</w:t>
      </w:r>
      <w:r w:rsidR="00BC18D8" w:rsidRPr="00A72BCA">
        <w:rPr>
          <w:rFonts w:ascii="Arial Narrow" w:hAnsi="Arial Narrow"/>
          <w:sz w:val="22"/>
          <w:szCs w:val="22"/>
        </w:rPr>
        <w:t>.</w:t>
      </w:r>
    </w:p>
    <w:p w14:paraId="24D149FC" w14:textId="40D418C3" w:rsidR="005C4825" w:rsidRPr="00A72BCA" w:rsidRDefault="00E762A4" w:rsidP="002C42A5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5C4825" w:rsidRPr="00A72BCA">
        <w:rPr>
          <w:rFonts w:ascii="Arial Narrow" w:hAnsi="Arial Narrow"/>
          <w:sz w:val="22"/>
          <w:szCs w:val="22"/>
        </w:rPr>
        <w:t xml:space="preserve"> przypadku niedotrzymania przez Wykonawcę któregokolwiek z dotyczących go terminów określonych w p</w:t>
      </w:r>
      <w:r w:rsidR="00A97160">
        <w:rPr>
          <w:rFonts w:ascii="Arial Narrow" w:hAnsi="Arial Narrow"/>
          <w:sz w:val="22"/>
          <w:szCs w:val="22"/>
        </w:rPr>
        <w:t>unkcie</w:t>
      </w:r>
      <w:r w:rsidR="005C4825" w:rsidRPr="00A72BCA">
        <w:rPr>
          <w:rFonts w:ascii="Arial Narrow" w:hAnsi="Arial Narrow"/>
          <w:sz w:val="22"/>
          <w:szCs w:val="22"/>
        </w:rPr>
        <w:t xml:space="preserve"> 12 OPZ w wysokości 500 zł brutto za każdy </w:t>
      </w:r>
      <w:r w:rsidR="008B00C0">
        <w:rPr>
          <w:rFonts w:ascii="Arial Narrow" w:hAnsi="Arial Narrow"/>
          <w:sz w:val="22"/>
          <w:szCs w:val="22"/>
        </w:rPr>
        <w:t xml:space="preserve">rozpoczęty </w:t>
      </w:r>
      <w:r w:rsidR="005C4825" w:rsidRPr="00A72BCA">
        <w:rPr>
          <w:rFonts w:ascii="Arial Narrow" w:hAnsi="Arial Narrow"/>
          <w:sz w:val="22"/>
          <w:szCs w:val="22"/>
        </w:rPr>
        <w:t>dzień zwłoki w stosunku do danego terminu.</w:t>
      </w:r>
    </w:p>
    <w:p w14:paraId="306E3EF6" w14:textId="2905E6E1" w:rsidR="00A03E14" w:rsidRPr="00A72BCA" w:rsidRDefault="00E762A4" w:rsidP="002C42A5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A03E14" w:rsidRPr="00A72BCA">
        <w:rPr>
          <w:rFonts w:ascii="Arial Narrow" w:hAnsi="Arial Narrow"/>
          <w:sz w:val="22"/>
          <w:szCs w:val="22"/>
        </w:rPr>
        <w:t xml:space="preserve"> przypadku przekroczenia łącznego czasu niedostępności systemu bezpieczeństwa, o którym mowa w </w:t>
      </w:r>
      <w:r w:rsidR="00A97160">
        <w:rPr>
          <w:rFonts w:ascii="Arial Narrow" w:hAnsi="Arial Narrow"/>
          <w:sz w:val="22"/>
          <w:szCs w:val="22"/>
        </w:rPr>
        <w:t>p</w:t>
      </w:r>
      <w:r w:rsidR="00A03E14" w:rsidRPr="00A72BCA">
        <w:rPr>
          <w:rFonts w:ascii="Arial Narrow" w:hAnsi="Arial Narrow"/>
          <w:sz w:val="22"/>
          <w:szCs w:val="22"/>
        </w:rPr>
        <w:t>unkcie 17.1 OPZ</w:t>
      </w:r>
      <w:r>
        <w:rPr>
          <w:rFonts w:ascii="Arial Narrow" w:hAnsi="Arial Narrow"/>
          <w:sz w:val="22"/>
          <w:szCs w:val="22"/>
        </w:rPr>
        <w:t>,</w:t>
      </w:r>
      <w:r w:rsidR="00A03E14" w:rsidRPr="00A72BCA">
        <w:rPr>
          <w:rFonts w:ascii="Arial Narrow" w:hAnsi="Arial Narrow"/>
          <w:sz w:val="22"/>
          <w:szCs w:val="22"/>
        </w:rPr>
        <w:t xml:space="preserve"> w wysokości 200 zł brutto za każdą rozpoczętą godzinę zwłoki powyżej limitu 8 godzin w miesiącu kalendarzowym.</w:t>
      </w:r>
    </w:p>
    <w:p w14:paraId="27027D62" w14:textId="7A0E42E0" w:rsidR="005C4825" w:rsidRPr="00A72BCA" w:rsidRDefault="00E762A4" w:rsidP="002C42A5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5C4825" w:rsidRPr="00A72BCA">
        <w:rPr>
          <w:rFonts w:ascii="Arial Narrow" w:hAnsi="Arial Narrow"/>
          <w:sz w:val="22"/>
          <w:szCs w:val="22"/>
        </w:rPr>
        <w:t xml:space="preserve"> przypadku niedotrzymania przez Wykonawcę parametrów łącza</w:t>
      </w:r>
      <w:r w:rsidR="006A33A6">
        <w:rPr>
          <w:rFonts w:ascii="Arial Narrow" w:hAnsi="Arial Narrow"/>
          <w:sz w:val="22"/>
          <w:szCs w:val="22"/>
        </w:rPr>
        <w:t>, o których mowa w pkt 18.2.5 OPZ,</w:t>
      </w:r>
      <w:r w:rsidR="005C4825" w:rsidRPr="00A72BCA">
        <w:rPr>
          <w:rFonts w:ascii="Arial Narrow" w:hAnsi="Arial Narrow"/>
          <w:sz w:val="22"/>
          <w:szCs w:val="22"/>
        </w:rPr>
        <w:t xml:space="preserve"> w ramach usługi prywatnego </w:t>
      </w:r>
      <w:proofErr w:type="spellStart"/>
      <w:r w:rsidR="005C4825" w:rsidRPr="00A72BCA">
        <w:rPr>
          <w:rFonts w:ascii="Arial Narrow" w:hAnsi="Arial Narrow"/>
          <w:sz w:val="22"/>
          <w:szCs w:val="22"/>
        </w:rPr>
        <w:t>APN</w:t>
      </w:r>
      <w:proofErr w:type="spellEnd"/>
      <w:r w:rsidR="00FB064B">
        <w:rPr>
          <w:rFonts w:ascii="Arial Narrow" w:hAnsi="Arial Narrow"/>
          <w:sz w:val="22"/>
          <w:szCs w:val="22"/>
        </w:rPr>
        <w:t>,</w:t>
      </w:r>
      <w:r w:rsidR="005C4825" w:rsidRPr="00A72BCA">
        <w:rPr>
          <w:rFonts w:ascii="Arial Narrow" w:hAnsi="Arial Narrow"/>
          <w:sz w:val="22"/>
          <w:szCs w:val="22"/>
        </w:rPr>
        <w:t xml:space="preserve"> o której mowa w p</w:t>
      </w:r>
      <w:r w:rsidR="00A97160">
        <w:rPr>
          <w:rFonts w:ascii="Arial Narrow" w:hAnsi="Arial Narrow"/>
          <w:sz w:val="22"/>
          <w:szCs w:val="22"/>
        </w:rPr>
        <w:t>unkcie</w:t>
      </w:r>
      <w:r w:rsidR="005C4825" w:rsidRPr="00A72BCA">
        <w:rPr>
          <w:rFonts w:ascii="Arial Narrow" w:hAnsi="Arial Narrow"/>
          <w:sz w:val="22"/>
          <w:szCs w:val="22"/>
        </w:rPr>
        <w:t xml:space="preserve"> 18.2</w:t>
      </w:r>
      <w:r w:rsidR="00FB064B">
        <w:rPr>
          <w:rFonts w:ascii="Arial Narrow" w:hAnsi="Arial Narrow"/>
          <w:sz w:val="22"/>
          <w:szCs w:val="22"/>
        </w:rPr>
        <w:t xml:space="preserve"> -</w:t>
      </w:r>
      <w:r w:rsidR="005C4825" w:rsidRPr="00A72BCA">
        <w:rPr>
          <w:rFonts w:ascii="Arial Narrow" w:hAnsi="Arial Narrow"/>
          <w:sz w:val="22"/>
          <w:szCs w:val="22"/>
        </w:rPr>
        <w:t xml:space="preserve"> w wysokości 200 zł brutto za każdą rozpoczętą godzinę powyżej limitu 8  godzin w miesiącu.</w:t>
      </w:r>
    </w:p>
    <w:p w14:paraId="5013FCEF" w14:textId="72D579A5" w:rsidR="005C4825" w:rsidRPr="00A72BCA" w:rsidRDefault="00E762A4" w:rsidP="002C42A5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5C4825" w:rsidRPr="00A72BCA">
        <w:rPr>
          <w:rFonts w:ascii="Arial Narrow" w:hAnsi="Arial Narrow"/>
          <w:sz w:val="22"/>
          <w:szCs w:val="22"/>
        </w:rPr>
        <w:t xml:space="preserve"> przypadku niedotrzymania przez Wykonawcę terminu</w:t>
      </w:r>
      <w:r w:rsidR="00A97160">
        <w:rPr>
          <w:rFonts w:ascii="Arial Narrow" w:hAnsi="Arial Narrow"/>
          <w:sz w:val="22"/>
          <w:szCs w:val="22"/>
        </w:rPr>
        <w:t>,</w:t>
      </w:r>
      <w:r w:rsidR="005C4825" w:rsidRPr="00A72BCA">
        <w:rPr>
          <w:rFonts w:ascii="Arial Narrow" w:hAnsi="Arial Narrow"/>
          <w:sz w:val="22"/>
          <w:szCs w:val="22"/>
        </w:rPr>
        <w:t xml:space="preserve"> o którym mowa w </w:t>
      </w:r>
      <w:r w:rsidR="00A97160" w:rsidRPr="00A72BCA">
        <w:rPr>
          <w:rFonts w:ascii="Arial Narrow" w:hAnsi="Arial Narrow"/>
          <w:sz w:val="22"/>
          <w:szCs w:val="22"/>
        </w:rPr>
        <w:t>p</w:t>
      </w:r>
      <w:r w:rsidR="00A97160">
        <w:rPr>
          <w:rFonts w:ascii="Arial Narrow" w:hAnsi="Arial Narrow"/>
          <w:sz w:val="22"/>
          <w:szCs w:val="22"/>
        </w:rPr>
        <w:t>unkcie</w:t>
      </w:r>
      <w:r w:rsidR="005C4825" w:rsidRPr="00A72BCA">
        <w:rPr>
          <w:rFonts w:ascii="Arial Narrow" w:hAnsi="Arial Narrow"/>
          <w:sz w:val="22"/>
          <w:szCs w:val="22"/>
        </w:rPr>
        <w:t xml:space="preserve"> 18.3.6</w:t>
      </w:r>
      <w:r w:rsidR="00A97160">
        <w:rPr>
          <w:rFonts w:ascii="Arial Narrow" w:hAnsi="Arial Narrow"/>
          <w:sz w:val="22"/>
          <w:szCs w:val="22"/>
        </w:rPr>
        <w:t xml:space="preserve"> OPZ,</w:t>
      </w:r>
      <w:r w:rsidR="005C4825" w:rsidRPr="00A72BCA">
        <w:rPr>
          <w:rFonts w:ascii="Arial Narrow" w:hAnsi="Arial Narrow"/>
          <w:sz w:val="22"/>
          <w:szCs w:val="22"/>
        </w:rPr>
        <w:t xml:space="preserve"> w wysokości 100 zł brutto za każdy rozpoczęty dzień zwłoki.</w:t>
      </w:r>
    </w:p>
    <w:p w14:paraId="0E845E97" w14:textId="79490AD8" w:rsidR="005C4825" w:rsidRPr="00A72BCA" w:rsidRDefault="00E762A4" w:rsidP="002C42A5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5C4825" w:rsidRPr="00A72BCA">
        <w:rPr>
          <w:rFonts w:ascii="Arial Narrow" w:hAnsi="Arial Narrow"/>
          <w:sz w:val="22"/>
          <w:szCs w:val="22"/>
        </w:rPr>
        <w:t xml:space="preserve"> przypadku przekroczenia łącznego czasu niedostępności bramki SMS, o którym mowa w </w:t>
      </w:r>
      <w:r w:rsidR="00A97160">
        <w:rPr>
          <w:rFonts w:ascii="Arial Narrow" w:hAnsi="Arial Narrow"/>
          <w:sz w:val="22"/>
          <w:szCs w:val="22"/>
        </w:rPr>
        <w:t>p</w:t>
      </w:r>
      <w:r w:rsidR="005C4825" w:rsidRPr="00A72BCA">
        <w:rPr>
          <w:rFonts w:ascii="Arial Narrow" w:hAnsi="Arial Narrow"/>
          <w:sz w:val="22"/>
          <w:szCs w:val="22"/>
        </w:rPr>
        <w:t>unkcie 18.5 OPZ</w:t>
      </w:r>
      <w:r w:rsidR="00A97160">
        <w:rPr>
          <w:rFonts w:ascii="Arial Narrow" w:hAnsi="Arial Narrow"/>
          <w:sz w:val="22"/>
          <w:szCs w:val="22"/>
        </w:rPr>
        <w:t>,</w:t>
      </w:r>
      <w:r w:rsidR="005C4825" w:rsidRPr="00A72BCA">
        <w:rPr>
          <w:rFonts w:ascii="Arial Narrow" w:hAnsi="Arial Narrow"/>
          <w:sz w:val="22"/>
          <w:szCs w:val="22"/>
        </w:rPr>
        <w:t xml:space="preserve"> </w:t>
      </w:r>
      <w:r w:rsidR="005C4825" w:rsidRPr="00A72BCA">
        <w:rPr>
          <w:rFonts w:ascii="Arial Narrow" w:hAnsi="Arial Narrow"/>
          <w:sz w:val="22"/>
          <w:szCs w:val="22"/>
        </w:rPr>
        <w:br/>
        <w:t>w wysokości 200 zł brutto za każdą rozpoczętą godzinę zwłoki powyżej limitu 8 godzin w miesiącu kalendarzowym.</w:t>
      </w:r>
    </w:p>
    <w:p w14:paraId="76B8BD97" w14:textId="0231FEBA" w:rsidR="00EB009A" w:rsidRPr="00A72BCA" w:rsidRDefault="00E762A4" w:rsidP="002C42A5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EB009A" w:rsidRPr="00A72BCA">
        <w:rPr>
          <w:rFonts w:ascii="Arial Narrow" w:hAnsi="Arial Narrow"/>
          <w:sz w:val="22"/>
          <w:szCs w:val="22"/>
        </w:rPr>
        <w:t xml:space="preserve"> razie niedotrzymania przez Wykonawcę zasad poufności, o których mowa w § 1</w:t>
      </w:r>
      <w:r w:rsidR="00AC755C" w:rsidRPr="00A72BCA">
        <w:rPr>
          <w:rFonts w:ascii="Arial Narrow" w:hAnsi="Arial Narrow"/>
          <w:sz w:val="22"/>
          <w:szCs w:val="22"/>
        </w:rPr>
        <w:t>4</w:t>
      </w:r>
      <w:r w:rsidR="00EB009A" w:rsidRPr="00A72BCA">
        <w:rPr>
          <w:rFonts w:ascii="Arial Narrow" w:hAnsi="Arial Narrow"/>
          <w:sz w:val="22"/>
          <w:szCs w:val="22"/>
        </w:rPr>
        <w:t xml:space="preserve"> Umowy, Wykonawca zapłaci Zamawiającemu karę umowną w wysokości </w:t>
      </w:r>
      <w:r w:rsidR="009E542C" w:rsidRPr="00A72BCA">
        <w:rPr>
          <w:rFonts w:ascii="Arial Narrow" w:hAnsi="Arial Narrow"/>
          <w:sz w:val="22"/>
          <w:szCs w:val="22"/>
        </w:rPr>
        <w:t>20</w:t>
      </w:r>
      <w:r w:rsidR="00EB009A" w:rsidRPr="00A72BCA">
        <w:rPr>
          <w:rFonts w:ascii="Arial Narrow" w:hAnsi="Arial Narrow"/>
          <w:sz w:val="22"/>
          <w:szCs w:val="22"/>
        </w:rPr>
        <w:t>00 zł brutto za każdy taki ujawniony przypadek.</w:t>
      </w:r>
    </w:p>
    <w:p w14:paraId="284E3142" w14:textId="22C62EA3" w:rsidR="0062646F" w:rsidRPr="00AC755C" w:rsidRDefault="00E762A4" w:rsidP="002C42A5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</w:t>
      </w:r>
      <w:r w:rsidR="00BC18D8" w:rsidRPr="00A72BCA">
        <w:rPr>
          <w:rFonts w:ascii="Arial Narrow" w:hAnsi="Arial Narrow"/>
          <w:sz w:val="22"/>
          <w:szCs w:val="22"/>
        </w:rPr>
        <w:t xml:space="preserve"> </w:t>
      </w:r>
      <w:r w:rsidR="0062646F" w:rsidRPr="00A72BCA">
        <w:rPr>
          <w:rFonts w:ascii="Arial Narrow" w:hAnsi="Arial Narrow"/>
          <w:sz w:val="22"/>
          <w:szCs w:val="22"/>
        </w:rPr>
        <w:t xml:space="preserve">przypadku odstąpienia od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="0062646F" w:rsidRPr="00A72BCA">
        <w:rPr>
          <w:rFonts w:ascii="Arial Narrow" w:hAnsi="Arial Narrow"/>
          <w:sz w:val="22"/>
          <w:szCs w:val="22"/>
        </w:rPr>
        <w:t xml:space="preserve">mowy, wypowiedzenia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="0062646F" w:rsidRPr="00A72BCA">
        <w:rPr>
          <w:rFonts w:ascii="Arial Narrow" w:hAnsi="Arial Narrow"/>
          <w:sz w:val="22"/>
          <w:szCs w:val="22"/>
        </w:rPr>
        <w:t>mowy przez</w:t>
      </w:r>
      <w:r w:rsidR="0062646F" w:rsidRPr="00AC755C">
        <w:rPr>
          <w:rFonts w:ascii="Arial Narrow" w:hAnsi="Arial Narrow"/>
          <w:sz w:val="22"/>
          <w:szCs w:val="22"/>
        </w:rPr>
        <w:t xml:space="preserve"> którąkolwiek ze </w:t>
      </w:r>
      <w:r w:rsidR="00A97160">
        <w:rPr>
          <w:rFonts w:ascii="Arial Narrow" w:hAnsi="Arial Narrow"/>
          <w:sz w:val="22"/>
          <w:szCs w:val="22"/>
        </w:rPr>
        <w:t>S</w:t>
      </w:r>
      <w:r w:rsidR="0062646F" w:rsidRPr="00AC755C">
        <w:rPr>
          <w:rFonts w:ascii="Arial Narrow" w:hAnsi="Arial Narrow"/>
          <w:sz w:val="22"/>
          <w:szCs w:val="22"/>
        </w:rPr>
        <w:t xml:space="preserve">tron z przyczyn za które odpowiedzialność ponosi Wykonawca - w wysokości 10% </w:t>
      </w:r>
      <w:r w:rsidR="00D61C96" w:rsidRPr="00AC755C">
        <w:rPr>
          <w:rFonts w:ascii="Arial Narrow" w:hAnsi="Arial Narrow"/>
          <w:sz w:val="22"/>
          <w:szCs w:val="22"/>
        </w:rPr>
        <w:t>kwoty brutto</w:t>
      </w:r>
      <w:r w:rsidR="006A6B2B" w:rsidRPr="00AC755C">
        <w:rPr>
          <w:rFonts w:ascii="Arial Narrow" w:hAnsi="Arial Narrow"/>
          <w:sz w:val="22"/>
          <w:szCs w:val="22"/>
        </w:rPr>
        <w:t>, o której mowa w § 6 ust.1 Umowy</w:t>
      </w:r>
      <w:r w:rsidR="0062646F" w:rsidRPr="00AC755C">
        <w:rPr>
          <w:rFonts w:ascii="Arial Narrow" w:hAnsi="Arial Narrow"/>
          <w:sz w:val="22"/>
          <w:szCs w:val="22"/>
        </w:rPr>
        <w:t>.</w:t>
      </w:r>
    </w:p>
    <w:p w14:paraId="5AC47DED" w14:textId="1282D830" w:rsidR="00BE1406" w:rsidRPr="00A72BCA" w:rsidRDefault="00E762A4" w:rsidP="002C42A5">
      <w:pPr>
        <w:numPr>
          <w:ilvl w:val="0"/>
          <w:numId w:val="70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BE1406" w:rsidRPr="00AC755C">
        <w:rPr>
          <w:rFonts w:ascii="Arial Narrow" w:hAnsi="Arial Narrow"/>
          <w:sz w:val="22"/>
          <w:szCs w:val="22"/>
        </w:rPr>
        <w:t xml:space="preserve">a naruszenie obowiązku zatrudnienia personelu na podstawie umowy o pracę, zgodnie z § </w:t>
      </w:r>
      <w:r w:rsidR="00BE1F1C" w:rsidRPr="00AC755C">
        <w:rPr>
          <w:rFonts w:ascii="Arial Narrow" w:hAnsi="Arial Narrow"/>
          <w:sz w:val="22"/>
          <w:szCs w:val="22"/>
        </w:rPr>
        <w:t>1</w:t>
      </w:r>
      <w:r w:rsidR="00235B38">
        <w:rPr>
          <w:rFonts w:ascii="Arial Narrow" w:hAnsi="Arial Narrow"/>
          <w:sz w:val="22"/>
          <w:szCs w:val="22"/>
        </w:rPr>
        <w:t>6</w:t>
      </w:r>
      <w:r w:rsidR="00BE1F1C" w:rsidRPr="00AC755C">
        <w:rPr>
          <w:rFonts w:ascii="Arial Narrow" w:hAnsi="Arial Narrow"/>
          <w:sz w:val="22"/>
          <w:szCs w:val="22"/>
        </w:rPr>
        <w:t xml:space="preserve"> </w:t>
      </w:r>
      <w:r w:rsidR="00BE1406" w:rsidRPr="00AC755C">
        <w:rPr>
          <w:rFonts w:ascii="Arial Narrow" w:hAnsi="Arial Narrow"/>
          <w:sz w:val="22"/>
          <w:szCs w:val="22"/>
        </w:rPr>
        <w:t xml:space="preserve">Umowy w wysokości 1000,00 zł brutto za każdy </w:t>
      </w:r>
      <w:r w:rsidR="00BE1406" w:rsidRPr="00A72BCA">
        <w:rPr>
          <w:rFonts w:ascii="Arial Narrow" w:hAnsi="Arial Narrow"/>
          <w:sz w:val="22"/>
          <w:szCs w:val="22"/>
        </w:rPr>
        <w:t>stwierdzony przypadek dotyczący danej osoby.</w:t>
      </w:r>
    </w:p>
    <w:p w14:paraId="4441B2C7" w14:textId="77777777" w:rsidR="003E17D1" w:rsidRPr="00A72BCA" w:rsidRDefault="003E17D1" w:rsidP="00D91591">
      <w:pPr>
        <w:numPr>
          <w:ilvl w:val="0"/>
          <w:numId w:val="16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72BCA">
        <w:rPr>
          <w:rFonts w:ascii="Arial Narrow" w:hAnsi="Arial Narrow"/>
          <w:sz w:val="22"/>
          <w:szCs w:val="22"/>
        </w:rPr>
        <w:t xml:space="preserve">Jeżeli Zamawiający poniesie szkodę przewyższającą wysokość kar umownych zastrzeżonych w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Pr="00A72BCA">
        <w:rPr>
          <w:rFonts w:ascii="Arial Narrow" w:hAnsi="Arial Narrow"/>
          <w:sz w:val="22"/>
          <w:szCs w:val="22"/>
        </w:rPr>
        <w:t>mowie, będzie on uprawniony do dochodzenia odszkodowania uzupełniającego na zasadach ogólnych.</w:t>
      </w:r>
    </w:p>
    <w:p w14:paraId="277456CF" w14:textId="77777777" w:rsidR="00CB572C" w:rsidRDefault="00CB572C" w:rsidP="00D91591">
      <w:pPr>
        <w:numPr>
          <w:ilvl w:val="0"/>
          <w:numId w:val="16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72BCA">
        <w:rPr>
          <w:rFonts w:ascii="Arial Narrow" w:hAnsi="Arial Narrow"/>
          <w:sz w:val="22"/>
          <w:szCs w:val="22"/>
        </w:rPr>
        <w:t xml:space="preserve">Zamawiający jest uprawniony do potrącania kar umownych z wynagrodzenia należnego Wykonawcy na podstawie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Pr="00A72BCA">
        <w:rPr>
          <w:rFonts w:ascii="Arial Narrow" w:hAnsi="Arial Narrow"/>
          <w:sz w:val="22"/>
          <w:szCs w:val="22"/>
        </w:rPr>
        <w:t xml:space="preserve">mowy lub z zabezpieczenia należytego wykonania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Pr="00A72BCA">
        <w:rPr>
          <w:rFonts w:ascii="Arial Narrow" w:hAnsi="Arial Narrow"/>
          <w:sz w:val="22"/>
          <w:szCs w:val="22"/>
        </w:rPr>
        <w:t>mowy</w:t>
      </w:r>
      <w:r w:rsidR="001D0EF5" w:rsidRPr="00A72BCA">
        <w:rPr>
          <w:rFonts w:ascii="Arial Narrow" w:hAnsi="Arial Narrow"/>
          <w:sz w:val="22"/>
          <w:szCs w:val="22"/>
        </w:rPr>
        <w:t>, na co Wykonawca wyraża zgodę</w:t>
      </w:r>
      <w:r w:rsidRPr="00A72BCA">
        <w:rPr>
          <w:rFonts w:ascii="Arial Narrow" w:hAnsi="Arial Narrow"/>
          <w:sz w:val="22"/>
          <w:szCs w:val="22"/>
        </w:rPr>
        <w:t>.</w:t>
      </w:r>
    </w:p>
    <w:p w14:paraId="4DF23F49" w14:textId="2E1C5E33" w:rsidR="00A941E2" w:rsidRPr="00A72BCA" w:rsidRDefault="00A941E2" w:rsidP="00D91591">
      <w:pPr>
        <w:numPr>
          <w:ilvl w:val="0"/>
          <w:numId w:val="16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941E2">
        <w:rPr>
          <w:rFonts w:ascii="Arial Narrow" w:hAnsi="Arial Narrow"/>
          <w:sz w:val="22"/>
          <w:szCs w:val="22"/>
        </w:rPr>
        <w:t>Maksymalna wysokość kar umownych z tytułu nienależytego wykonania przedmiotu Umowy nie może przekroczyć</w:t>
      </w:r>
      <w:r>
        <w:rPr>
          <w:rFonts w:ascii="Arial Narrow" w:hAnsi="Arial Narrow"/>
          <w:sz w:val="22"/>
          <w:szCs w:val="22"/>
        </w:rPr>
        <w:t xml:space="preserve"> </w:t>
      </w:r>
      <w:r w:rsidR="00301884">
        <w:rPr>
          <w:rFonts w:ascii="Arial Narrow" w:hAnsi="Arial Narrow"/>
          <w:sz w:val="22"/>
          <w:szCs w:val="22"/>
        </w:rPr>
        <w:t>30%</w:t>
      </w:r>
      <w:r w:rsidRPr="00A941E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wa</w:t>
      </w:r>
      <w:r w:rsidRPr="00A941E2">
        <w:rPr>
          <w:rFonts w:ascii="Arial Narrow" w:hAnsi="Arial Narrow"/>
          <w:sz w:val="22"/>
          <w:szCs w:val="22"/>
        </w:rPr>
        <w:t>rtości</w:t>
      </w:r>
      <w:r>
        <w:rPr>
          <w:rFonts w:ascii="Arial Narrow" w:hAnsi="Arial Narrow"/>
          <w:sz w:val="22"/>
          <w:szCs w:val="22"/>
        </w:rPr>
        <w:t xml:space="preserve"> </w:t>
      </w:r>
      <w:r w:rsidR="00301884" w:rsidRPr="00A72BCA">
        <w:rPr>
          <w:rFonts w:ascii="Arial Narrow" w:hAnsi="Arial Narrow"/>
          <w:sz w:val="22"/>
          <w:szCs w:val="22"/>
        </w:rPr>
        <w:t>§ 6 ust.1 Umowy</w:t>
      </w:r>
      <w:r>
        <w:rPr>
          <w:rFonts w:ascii="Arial Narrow" w:hAnsi="Arial Narrow"/>
          <w:sz w:val="22"/>
          <w:szCs w:val="22"/>
        </w:rPr>
        <w:t>.</w:t>
      </w:r>
    </w:p>
    <w:p w14:paraId="353306DC" w14:textId="77777777" w:rsidR="0062646F" w:rsidRPr="00A72BCA" w:rsidRDefault="0062646F" w:rsidP="00D91591">
      <w:pPr>
        <w:numPr>
          <w:ilvl w:val="0"/>
          <w:numId w:val="16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72BCA">
        <w:rPr>
          <w:rFonts w:ascii="Arial Narrow" w:hAnsi="Arial Narrow"/>
          <w:sz w:val="22"/>
          <w:szCs w:val="22"/>
        </w:rPr>
        <w:t xml:space="preserve">Zamawiający może odstąpić od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Pr="00A72BCA">
        <w:rPr>
          <w:rFonts w:ascii="Arial Narrow" w:hAnsi="Arial Narrow"/>
          <w:sz w:val="22"/>
          <w:szCs w:val="22"/>
        </w:rPr>
        <w:t>mowy w całości lub części</w:t>
      </w:r>
      <w:r w:rsidR="00B768AE" w:rsidRPr="00A72BCA">
        <w:rPr>
          <w:rFonts w:ascii="Arial Narrow" w:hAnsi="Arial Narrow"/>
          <w:sz w:val="22"/>
          <w:szCs w:val="22"/>
        </w:rPr>
        <w:t xml:space="preserve"> jeżeli</w:t>
      </w:r>
      <w:r w:rsidRPr="00A72BCA">
        <w:rPr>
          <w:rFonts w:ascii="Arial Narrow" w:hAnsi="Arial Narrow"/>
          <w:sz w:val="22"/>
          <w:szCs w:val="22"/>
        </w:rPr>
        <w:t>:</w:t>
      </w:r>
    </w:p>
    <w:p w14:paraId="019B0097" w14:textId="57C11FF4" w:rsidR="0062646F" w:rsidRDefault="00AC755C" w:rsidP="007F48FF">
      <w:pPr>
        <w:numPr>
          <w:ilvl w:val="0"/>
          <w:numId w:val="17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72BCA">
        <w:rPr>
          <w:rFonts w:ascii="Arial Narrow" w:hAnsi="Arial Narrow"/>
          <w:sz w:val="22"/>
          <w:szCs w:val="22"/>
        </w:rPr>
        <w:t>zwłoka</w:t>
      </w:r>
      <w:r w:rsidR="0062646F" w:rsidRPr="00A72BCA">
        <w:rPr>
          <w:rFonts w:ascii="Arial Narrow" w:hAnsi="Arial Narrow"/>
          <w:sz w:val="22"/>
          <w:szCs w:val="22"/>
        </w:rPr>
        <w:t xml:space="preserve"> w rozpoczęciu przez Wykonawcę </w:t>
      </w:r>
      <w:r w:rsidR="005F743E" w:rsidRPr="00A72BCA">
        <w:rPr>
          <w:rFonts w:ascii="Arial Narrow" w:hAnsi="Arial Narrow"/>
          <w:sz w:val="22"/>
          <w:szCs w:val="22"/>
        </w:rPr>
        <w:t xml:space="preserve">realizacji </w:t>
      </w:r>
      <w:r w:rsidR="0062646F" w:rsidRPr="00A72BCA">
        <w:rPr>
          <w:rFonts w:ascii="Arial Narrow" w:hAnsi="Arial Narrow"/>
          <w:sz w:val="22"/>
          <w:szCs w:val="22"/>
        </w:rPr>
        <w:t>któr</w:t>
      </w:r>
      <w:r w:rsidR="00E762A4">
        <w:rPr>
          <w:rFonts w:ascii="Arial Narrow" w:hAnsi="Arial Narrow"/>
          <w:sz w:val="22"/>
          <w:szCs w:val="22"/>
        </w:rPr>
        <w:t>ejkolwiek usługi</w:t>
      </w:r>
      <w:r w:rsidR="0062646F" w:rsidRPr="00A72BCA">
        <w:rPr>
          <w:rFonts w:ascii="Arial Narrow" w:hAnsi="Arial Narrow"/>
          <w:sz w:val="22"/>
          <w:szCs w:val="22"/>
        </w:rPr>
        <w:t xml:space="preserve"> określon</w:t>
      </w:r>
      <w:r w:rsidR="00E762A4">
        <w:rPr>
          <w:rFonts w:ascii="Arial Narrow" w:hAnsi="Arial Narrow"/>
          <w:sz w:val="22"/>
          <w:szCs w:val="22"/>
        </w:rPr>
        <w:t>ej</w:t>
      </w:r>
      <w:r w:rsidR="0062646F" w:rsidRPr="00A72BCA">
        <w:rPr>
          <w:rFonts w:ascii="Arial Narrow" w:hAnsi="Arial Narrow"/>
          <w:sz w:val="22"/>
          <w:szCs w:val="22"/>
        </w:rPr>
        <w:t xml:space="preserve"> </w:t>
      </w:r>
      <w:r w:rsidR="005F743E" w:rsidRPr="00A72BCA">
        <w:rPr>
          <w:rFonts w:ascii="Arial Narrow" w:hAnsi="Arial Narrow"/>
          <w:sz w:val="22"/>
          <w:szCs w:val="22"/>
        </w:rPr>
        <w:t xml:space="preserve">w </w:t>
      </w:r>
      <w:r w:rsidR="00E762A4">
        <w:rPr>
          <w:rFonts w:ascii="Arial Narrow" w:hAnsi="Arial Narrow"/>
          <w:sz w:val="22"/>
          <w:szCs w:val="22"/>
        </w:rPr>
        <w:t xml:space="preserve"> §1 ust. 1</w:t>
      </w:r>
      <w:r w:rsidR="00E4280D" w:rsidRPr="00A72BCA">
        <w:rPr>
          <w:rFonts w:ascii="Arial Narrow" w:hAnsi="Arial Narrow"/>
          <w:sz w:val="22"/>
          <w:szCs w:val="22"/>
        </w:rPr>
        <w:t xml:space="preserve"> </w:t>
      </w:r>
      <w:r w:rsidR="00E762A4">
        <w:rPr>
          <w:rFonts w:ascii="Arial Narrow" w:hAnsi="Arial Narrow"/>
          <w:sz w:val="22"/>
          <w:szCs w:val="22"/>
        </w:rPr>
        <w:t>pkt.</w:t>
      </w:r>
      <w:r w:rsidR="00A72BCA" w:rsidRPr="00A72BCA">
        <w:rPr>
          <w:rFonts w:ascii="Arial Narrow" w:hAnsi="Arial Narrow"/>
          <w:sz w:val="22"/>
          <w:szCs w:val="22"/>
        </w:rPr>
        <w:t xml:space="preserve">1 </w:t>
      </w:r>
      <w:r w:rsidR="00E762A4">
        <w:rPr>
          <w:rFonts w:ascii="Arial Narrow" w:hAnsi="Arial Narrow"/>
          <w:sz w:val="22"/>
          <w:szCs w:val="22"/>
        </w:rPr>
        <w:t>-</w:t>
      </w:r>
      <w:r w:rsidR="00A72BCA" w:rsidRPr="00A72BCA">
        <w:rPr>
          <w:rFonts w:ascii="Arial Narrow" w:hAnsi="Arial Narrow"/>
          <w:sz w:val="22"/>
          <w:szCs w:val="22"/>
        </w:rPr>
        <w:t>3</w:t>
      </w:r>
      <w:r w:rsidR="005F743E" w:rsidRPr="00A72BCA">
        <w:rPr>
          <w:rFonts w:ascii="Arial Narrow" w:hAnsi="Arial Narrow"/>
          <w:sz w:val="22"/>
          <w:szCs w:val="22"/>
        </w:rPr>
        <w:t xml:space="preserve"> </w:t>
      </w:r>
      <w:r w:rsidR="00A97160">
        <w:rPr>
          <w:rFonts w:ascii="Arial Narrow" w:hAnsi="Arial Narrow"/>
          <w:sz w:val="22"/>
          <w:szCs w:val="22"/>
        </w:rPr>
        <w:t>albo</w:t>
      </w:r>
      <w:r w:rsidR="00A72BCA" w:rsidRPr="00A72BCA">
        <w:rPr>
          <w:rFonts w:ascii="Arial Narrow" w:hAnsi="Arial Narrow"/>
          <w:sz w:val="22"/>
          <w:szCs w:val="22"/>
        </w:rPr>
        <w:t xml:space="preserve"> </w:t>
      </w:r>
      <w:r w:rsidR="00E762A4">
        <w:rPr>
          <w:rFonts w:ascii="Arial Narrow" w:hAnsi="Arial Narrow"/>
          <w:sz w:val="22"/>
          <w:szCs w:val="22"/>
        </w:rPr>
        <w:t>pkt. 5</w:t>
      </w:r>
      <w:r w:rsidR="00A72BCA" w:rsidRPr="00A72BCA">
        <w:rPr>
          <w:rFonts w:ascii="Arial Narrow" w:hAnsi="Arial Narrow"/>
          <w:sz w:val="22"/>
          <w:szCs w:val="22"/>
        </w:rPr>
        <w:t xml:space="preserve"> </w:t>
      </w:r>
      <w:r w:rsidR="00E762A4">
        <w:rPr>
          <w:rFonts w:ascii="Arial Narrow" w:hAnsi="Arial Narrow"/>
          <w:iCs/>
          <w:sz w:val="22"/>
          <w:szCs w:val="22"/>
        </w:rPr>
        <w:t xml:space="preserve">Umowy </w:t>
      </w:r>
      <w:r w:rsidR="00B768AE" w:rsidRPr="00A72BCA">
        <w:rPr>
          <w:rFonts w:ascii="Arial Narrow" w:hAnsi="Arial Narrow"/>
          <w:sz w:val="22"/>
          <w:szCs w:val="22"/>
        </w:rPr>
        <w:t xml:space="preserve"> </w:t>
      </w:r>
      <w:r w:rsidR="0062646F" w:rsidRPr="00A72BCA">
        <w:rPr>
          <w:rFonts w:ascii="Arial Narrow" w:hAnsi="Arial Narrow"/>
          <w:sz w:val="22"/>
          <w:szCs w:val="22"/>
        </w:rPr>
        <w:t xml:space="preserve">lub nie realizowanie tychże </w:t>
      </w:r>
      <w:r w:rsidR="00E762A4">
        <w:rPr>
          <w:rFonts w:ascii="Arial Narrow" w:hAnsi="Arial Narrow"/>
          <w:sz w:val="22"/>
          <w:szCs w:val="22"/>
        </w:rPr>
        <w:t>usług</w:t>
      </w:r>
      <w:r w:rsidR="0062646F" w:rsidRPr="00A72BCA">
        <w:rPr>
          <w:rFonts w:ascii="Arial Narrow" w:hAnsi="Arial Narrow"/>
          <w:sz w:val="22"/>
          <w:szCs w:val="22"/>
        </w:rPr>
        <w:t xml:space="preserve"> w trakcie obowiązywania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="0062646F" w:rsidRPr="00A72BCA">
        <w:rPr>
          <w:rFonts w:ascii="Arial Narrow" w:hAnsi="Arial Narrow"/>
          <w:sz w:val="22"/>
          <w:szCs w:val="22"/>
        </w:rPr>
        <w:t>mowy, z przyczyn leżących po stron</w:t>
      </w:r>
      <w:r w:rsidR="005F743E" w:rsidRPr="00A72BCA">
        <w:rPr>
          <w:rFonts w:ascii="Arial Narrow" w:hAnsi="Arial Narrow"/>
          <w:sz w:val="22"/>
          <w:szCs w:val="22"/>
        </w:rPr>
        <w:t>ie Wykonawcy, wynosi więcej niż 5 dni</w:t>
      </w:r>
      <w:r w:rsidR="0062646F" w:rsidRPr="00A72BCA">
        <w:rPr>
          <w:rFonts w:ascii="Arial Narrow" w:hAnsi="Arial Narrow"/>
          <w:sz w:val="22"/>
          <w:szCs w:val="22"/>
        </w:rPr>
        <w:t xml:space="preserve"> - w terminie do 30 dni od dnia, kiedy Zamawiający powziął wiadomość o okolicznościach uzasadniających odstąpienie z tej przyczyny</w:t>
      </w:r>
      <w:r w:rsidR="004E08A8" w:rsidRPr="00A72BCA">
        <w:rPr>
          <w:rFonts w:ascii="Arial Narrow" w:hAnsi="Arial Narrow"/>
          <w:sz w:val="22"/>
          <w:szCs w:val="22"/>
        </w:rPr>
        <w:t>, jednak nie później niż do</w:t>
      </w:r>
      <w:r w:rsidR="00B2662B" w:rsidRPr="00A72BCA">
        <w:rPr>
          <w:rFonts w:ascii="Arial Narrow" w:hAnsi="Arial Narrow"/>
          <w:sz w:val="22"/>
          <w:szCs w:val="22"/>
        </w:rPr>
        <w:t xml:space="preserve"> ostatniego</w:t>
      </w:r>
      <w:r w:rsidR="004E08A8" w:rsidRPr="00A72BCA">
        <w:rPr>
          <w:rFonts w:ascii="Arial Narrow" w:hAnsi="Arial Narrow"/>
          <w:sz w:val="22"/>
          <w:szCs w:val="22"/>
        </w:rPr>
        <w:t xml:space="preserve"> dnia obowiązywania Umowy;</w:t>
      </w:r>
    </w:p>
    <w:p w14:paraId="3D347D60" w14:textId="78D616B9" w:rsidR="005E74E1" w:rsidRPr="00A72BCA" w:rsidRDefault="005E74E1" w:rsidP="005E74E1">
      <w:pPr>
        <w:numPr>
          <w:ilvl w:val="0"/>
          <w:numId w:val="17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zwłoka w realizacji obowiązków wynikających z Umowy innych niż określonych w pkt 1) powyżej 14 dni - </w:t>
      </w:r>
      <w:r w:rsidRPr="005E74E1">
        <w:rPr>
          <w:rFonts w:ascii="Arial Narrow" w:hAnsi="Arial Narrow"/>
          <w:sz w:val="22"/>
          <w:szCs w:val="22"/>
        </w:rPr>
        <w:t>w terminie do 30 dni od dnia, kiedy Zamawiający powziął wiadomość o okolicznościach uzasadniających odstąpienie z tej przyczyny, jednak nie później niż do ostatniego dnia obowiązywania Umowy</w:t>
      </w:r>
    </w:p>
    <w:p w14:paraId="32724C17" w14:textId="77777777" w:rsidR="0062646F" w:rsidRPr="00A72BCA" w:rsidRDefault="0062646F" w:rsidP="007F48FF">
      <w:pPr>
        <w:numPr>
          <w:ilvl w:val="0"/>
          <w:numId w:val="17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A72BCA">
        <w:rPr>
          <w:rFonts w:ascii="Arial Narrow" w:hAnsi="Arial Narrow"/>
          <w:sz w:val="22"/>
          <w:szCs w:val="22"/>
        </w:rPr>
        <w:t xml:space="preserve">Wykonawca wykonuje </w:t>
      </w:r>
      <w:r w:rsidR="00E501FE" w:rsidRPr="00A72BCA">
        <w:rPr>
          <w:rFonts w:ascii="Arial Narrow" w:hAnsi="Arial Narrow"/>
          <w:sz w:val="22"/>
          <w:szCs w:val="22"/>
        </w:rPr>
        <w:t>p</w:t>
      </w:r>
      <w:r w:rsidRPr="00A72BCA">
        <w:rPr>
          <w:rFonts w:ascii="Arial Narrow" w:hAnsi="Arial Narrow"/>
          <w:sz w:val="22"/>
          <w:szCs w:val="22"/>
        </w:rPr>
        <w:t xml:space="preserve">rzedmiot </w:t>
      </w:r>
      <w:r w:rsidR="00E501FE" w:rsidRPr="00A72BCA">
        <w:rPr>
          <w:rFonts w:ascii="Arial Narrow" w:hAnsi="Arial Narrow"/>
          <w:sz w:val="22"/>
          <w:szCs w:val="22"/>
        </w:rPr>
        <w:t>Umowy</w:t>
      </w:r>
      <w:r w:rsidR="001504F3" w:rsidRPr="00A72BCA">
        <w:rPr>
          <w:rFonts w:ascii="Arial Narrow" w:hAnsi="Arial Narrow"/>
          <w:sz w:val="22"/>
          <w:szCs w:val="22"/>
        </w:rPr>
        <w:t xml:space="preserve"> </w:t>
      </w:r>
      <w:r w:rsidRPr="00A72BCA">
        <w:rPr>
          <w:rFonts w:ascii="Arial Narrow" w:hAnsi="Arial Narrow"/>
          <w:sz w:val="22"/>
          <w:szCs w:val="22"/>
        </w:rPr>
        <w:t xml:space="preserve">w sposób sprzeczny z </w:t>
      </w:r>
      <w:r w:rsidR="001504F3" w:rsidRPr="00A72BCA">
        <w:rPr>
          <w:rFonts w:ascii="Arial Narrow" w:hAnsi="Arial Narrow"/>
          <w:sz w:val="22"/>
          <w:szCs w:val="22"/>
        </w:rPr>
        <w:t>U</w:t>
      </w:r>
      <w:r w:rsidRPr="00A72BCA">
        <w:rPr>
          <w:rFonts w:ascii="Arial Narrow" w:hAnsi="Arial Narrow"/>
          <w:sz w:val="22"/>
          <w:szCs w:val="22"/>
        </w:rPr>
        <w:t>mową i pomimo wezwania go przez Zamawiającego nie zmienia sposobu realizacji - w terminie do 30 dni od dnia, kiedy Zamawiający powziął wiadomość o okolicznościach uzasadniających odstąpienie z tej przyczyny,</w:t>
      </w:r>
      <w:r w:rsidR="004E08A8" w:rsidRPr="00A72BCA">
        <w:rPr>
          <w:rFonts w:ascii="Arial Narrow" w:hAnsi="Arial Narrow"/>
          <w:sz w:val="22"/>
          <w:szCs w:val="22"/>
        </w:rPr>
        <w:t xml:space="preserve"> jednak nie później niż do</w:t>
      </w:r>
      <w:r w:rsidR="00BB3351" w:rsidRPr="00A72BCA">
        <w:rPr>
          <w:rFonts w:ascii="Arial Narrow" w:hAnsi="Arial Narrow"/>
          <w:sz w:val="22"/>
          <w:szCs w:val="22"/>
        </w:rPr>
        <w:t xml:space="preserve"> ostatniego</w:t>
      </w:r>
      <w:r w:rsidR="004E08A8" w:rsidRPr="00A72BCA">
        <w:rPr>
          <w:rFonts w:ascii="Arial Narrow" w:hAnsi="Arial Narrow"/>
          <w:sz w:val="22"/>
          <w:szCs w:val="22"/>
        </w:rPr>
        <w:t xml:space="preserve"> dnia obowiązywania Umowy;</w:t>
      </w:r>
    </w:p>
    <w:p w14:paraId="65DDE0C7" w14:textId="26F3C6E2" w:rsidR="0062646F" w:rsidRPr="007829C6" w:rsidRDefault="0062646F" w:rsidP="007F48FF">
      <w:pPr>
        <w:numPr>
          <w:ilvl w:val="0"/>
          <w:numId w:val="17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7829C6">
        <w:rPr>
          <w:rFonts w:ascii="Arial Narrow" w:hAnsi="Arial Narrow"/>
          <w:sz w:val="22"/>
          <w:szCs w:val="22"/>
        </w:rPr>
        <w:t>Wykonawca zaprzestał prowadzenia działalności, wszczęte zostało wobec niego postępowanie likwidacyjne, zostanie wydany nakaz zajęcia majątku Wykonawcy - w terminie do 30 dni, od dnia kiedy powziął wiadomość o okolicznościach uzasadniających odstąpienie z tej przyczyny</w:t>
      </w:r>
      <w:r w:rsidR="004E08A8" w:rsidRPr="007829C6">
        <w:rPr>
          <w:rFonts w:ascii="Arial Narrow" w:hAnsi="Arial Narrow"/>
          <w:sz w:val="22"/>
          <w:szCs w:val="22"/>
        </w:rPr>
        <w:t>, jednak nie później niż do</w:t>
      </w:r>
      <w:r w:rsidR="00BB3351" w:rsidRPr="007829C6">
        <w:rPr>
          <w:rFonts w:ascii="Arial Narrow" w:hAnsi="Arial Narrow"/>
          <w:sz w:val="22"/>
          <w:szCs w:val="22"/>
        </w:rPr>
        <w:t xml:space="preserve"> ostatniego</w:t>
      </w:r>
      <w:r w:rsidR="004E08A8" w:rsidRPr="007829C6">
        <w:rPr>
          <w:rFonts w:ascii="Arial Narrow" w:hAnsi="Arial Narrow"/>
          <w:sz w:val="22"/>
          <w:szCs w:val="22"/>
        </w:rPr>
        <w:t xml:space="preserve"> dnia obowiązywania Umowy</w:t>
      </w:r>
      <w:r w:rsidRPr="007829C6">
        <w:rPr>
          <w:rFonts w:ascii="Arial Narrow" w:hAnsi="Arial Narrow"/>
          <w:sz w:val="22"/>
          <w:szCs w:val="22"/>
        </w:rPr>
        <w:t>.</w:t>
      </w:r>
    </w:p>
    <w:p w14:paraId="0C051025" w14:textId="46E9AACD" w:rsidR="002864D6" w:rsidRPr="007829C6" w:rsidRDefault="002864D6" w:rsidP="007829C6">
      <w:pPr>
        <w:numPr>
          <w:ilvl w:val="0"/>
          <w:numId w:val="16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7829C6">
        <w:rPr>
          <w:rFonts w:ascii="Arial Narrow" w:hAnsi="Arial Narrow"/>
          <w:sz w:val="22"/>
          <w:szCs w:val="22"/>
        </w:rPr>
        <w:t xml:space="preserve">W przypadku odstąpienia przez Zamawiającego od </w:t>
      </w:r>
      <w:r w:rsidR="001504F3" w:rsidRPr="007829C6">
        <w:rPr>
          <w:rFonts w:ascii="Arial Narrow" w:hAnsi="Arial Narrow"/>
          <w:sz w:val="22"/>
          <w:szCs w:val="22"/>
        </w:rPr>
        <w:t>U</w:t>
      </w:r>
      <w:r w:rsidRPr="007829C6">
        <w:rPr>
          <w:rFonts w:ascii="Arial Narrow" w:hAnsi="Arial Narrow"/>
          <w:sz w:val="22"/>
          <w:szCs w:val="22"/>
        </w:rPr>
        <w:t xml:space="preserve">mowy na podstawie ust. </w:t>
      </w:r>
      <w:r w:rsidR="00FE1E81">
        <w:rPr>
          <w:rFonts w:ascii="Arial Narrow" w:hAnsi="Arial Narrow"/>
          <w:sz w:val="22"/>
          <w:szCs w:val="22"/>
        </w:rPr>
        <w:t>5</w:t>
      </w:r>
      <w:r w:rsidRPr="007829C6">
        <w:rPr>
          <w:rFonts w:ascii="Arial Narrow" w:hAnsi="Arial Narrow"/>
          <w:sz w:val="22"/>
          <w:szCs w:val="22"/>
        </w:rPr>
        <w:t>, Zamawiający nie traci uprawnienia do naliczenia kar umownych należnych z innego tytułu.</w:t>
      </w:r>
    </w:p>
    <w:p w14:paraId="39490F25" w14:textId="0D4A52D1" w:rsidR="002864D6" w:rsidRPr="007829C6" w:rsidRDefault="002864D6" w:rsidP="007829C6">
      <w:pPr>
        <w:numPr>
          <w:ilvl w:val="0"/>
          <w:numId w:val="16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7829C6">
        <w:rPr>
          <w:rFonts w:ascii="Arial Narrow" w:hAnsi="Arial Narrow"/>
          <w:sz w:val="22"/>
          <w:szCs w:val="22"/>
        </w:rPr>
        <w:t xml:space="preserve">Wykonawca może odstąpić od </w:t>
      </w:r>
      <w:r w:rsidR="001504F3" w:rsidRPr="007829C6">
        <w:rPr>
          <w:rFonts w:ascii="Arial Narrow" w:hAnsi="Arial Narrow"/>
          <w:sz w:val="22"/>
          <w:szCs w:val="22"/>
        </w:rPr>
        <w:t>U</w:t>
      </w:r>
      <w:r w:rsidRPr="007829C6">
        <w:rPr>
          <w:rFonts w:ascii="Arial Narrow" w:hAnsi="Arial Narrow"/>
          <w:sz w:val="22"/>
          <w:szCs w:val="22"/>
        </w:rPr>
        <w:t xml:space="preserve">mowy, jeżeli Zamawiający nie wywiązuje się z obowiązku zapłaty faktury, </w:t>
      </w:r>
      <w:r w:rsidR="00A11A6A">
        <w:rPr>
          <w:rFonts w:ascii="Arial Narrow" w:hAnsi="Arial Narrow"/>
          <w:sz w:val="22"/>
          <w:szCs w:val="22"/>
        </w:rPr>
        <w:t>po uprzednim</w:t>
      </w:r>
      <w:r w:rsidRPr="007829C6">
        <w:rPr>
          <w:rFonts w:ascii="Arial Narrow" w:hAnsi="Arial Narrow"/>
          <w:sz w:val="22"/>
          <w:szCs w:val="22"/>
        </w:rPr>
        <w:t xml:space="preserve"> dodatkow</w:t>
      </w:r>
      <w:r w:rsidR="00A11A6A">
        <w:rPr>
          <w:rFonts w:ascii="Arial Narrow" w:hAnsi="Arial Narrow"/>
          <w:sz w:val="22"/>
          <w:szCs w:val="22"/>
        </w:rPr>
        <w:t>y</w:t>
      </w:r>
      <w:r w:rsidRPr="007829C6">
        <w:rPr>
          <w:rFonts w:ascii="Arial Narrow" w:hAnsi="Arial Narrow"/>
          <w:sz w:val="22"/>
          <w:szCs w:val="22"/>
        </w:rPr>
        <w:t xml:space="preserve"> pisemn</w:t>
      </w:r>
      <w:r w:rsidR="00A11A6A">
        <w:rPr>
          <w:rFonts w:ascii="Arial Narrow" w:hAnsi="Arial Narrow"/>
          <w:sz w:val="22"/>
          <w:szCs w:val="22"/>
        </w:rPr>
        <w:t>ym</w:t>
      </w:r>
      <w:r w:rsidRPr="007829C6">
        <w:rPr>
          <w:rFonts w:ascii="Arial Narrow" w:hAnsi="Arial Narrow"/>
          <w:sz w:val="22"/>
          <w:szCs w:val="22"/>
        </w:rPr>
        <w:t xml:space="preserve"> wezwani</w:t>
      </w:r>
      <w:r w:rsidR="00A11A6A">
        <w:rPr>
          <w:rFonts w:ascii="Arial Narrow" w:hAnsi="Arial Narrow"/>
          <w:sz w:val="22"/>
          <w:szCs w:val="22"/>
        </w:rPr>
        <w:t>u,</w:t>
      </w:r>
      <w:r w:rsidR="00FE1E81">
        <w:rPr>
          <w:rFonts w:ascii="Arial Narrow" w:hAnsi="Arial Narrow"/>
          <w:sz w:val="22"/>
          <w:szCs w:val="22"/>
        </w:rPr>
        <w:t xml:space="preserve"> </w:t>
      </w:r>
      <w:r w:rsidRPr="007829C6">
        <w:rPr>
          <w:rFonts w:ascii="Arial Narrow" w:hAnsi="Arial Narrow"/>
          <w:sz w:val="22"/>
          <w:szCs w:val="22"/>
        </w:rPr>
        <w:t xml:space="preserve">w terminie </w:t>
      </w:r>
      <w:r w:rsidR="00ED5813">
        <w:rPr>
          <w:rFonts w:ascii="Arial Narrow" w:hAnsi="Arial Narrow"/>
          <w:sz w:val="22"/>
          <w:szCs w:val="22"/>
        </w:rPr>
        <w:t>9</w:t>
      </w:r>
      <w:r w:rsidRPr="007829C6">
        <w:rPr>
          <w:rFonts w:ascii="Arial Narrow" w:hAnsi="Arial Narrow"/>
          <w:sz w:val="22"/>
          <w:szCs w:val="22"/>
        </w:rPr>
        <w:t>0 dni od upływu terminu jej zapłaty</w:t>
      </w:r>
      <w:r w:rsidR="004E08A8" w:rsidRPr="007829C6">
        <w:rPr>
          <w:rFonts w:ascii="Arial Narrow" w:hAnsi="Arial Narrow"/>
          <w:sz w:val="22"/>
          <w:szCs w:val="22"/>
        </w:rPr>
        <w:t>, jednak nie później niż do</w:t>
      </w:r>
      <w:r w:rsidR="00BB3351" w:rsidRPr="007829C6">
        <w:rPr>
          <w:rFonts w:ascii="Arial Narrow" w:hAnsi="Arial Narrow"/>
          <w:sz w:val="22"/>
          <w:szCs w:val="22"/>
        </w:rPr>
        <w:t xml:space="preserve"> ostatniego</w:t>
      </w:r>
      <w:r w:rsidR="004E08A8" w:rsidRPr="007829C6">
        <w:rPr>
          <w:rFonts w:ascii="Arial Narrow" w:hAnsi="Arial Narrow"/>
          <w:sz w:val="22"/>
          <w:szCs w:val="22"/>
        </w:rPr>
        <w:t xml:space="preserve"> dnia obowiązywania Umowy</w:t>
      </w:r>
      <w:r w:rsidRPr="007829C6">
        <w:rPr>
          <w:rFonts w:ascii="Arial Narrow" w:hAnsi="Arial Narrow"/>
          <w:sz w:val="22"/>
          <w:szCs w:val="22"/>
        </w:rPr>
        <w:t>.</w:t>
      </w:r>
    </w:p>
    <w:p w14:paraId="42D6BEA8" w14:textId="16E6EBBE" w:rsidR="002864D6" w:rsidRPr="007829C6" w:rsidRDefault="00EB65A8" w:rsidP="007829C6">
      <w:pPr>
        <w:numPr>
          <w:ilvl w:val="0"/>
          <w:numId w:val="16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7829C6">
        <w:rPr>
          <w:rFonts w:ascii="Arial Narrow" w:hAnsi="Arial Narrow"/>
          <w:sz w:val="22"/>
          <w:szCs w:val="22"/>
        </w:rPr>
        <w:t>Oświadczenie o odstąpieniu od Umowy należy złożyć drugiej stronie w formie pisemnej, pod rygorem nieważności</w:t>
      </w:r>
      <w:r w:rsidR="00160B04">
        <w:rPr>
          <w:rFonts w:ascii="Arial Narrow" w:hAnsi="Arial Narrow"/>
          <w:sz w:val="22"/>
          <w:szCs w:val="22"/>
        </w:rPr>
        <w:t>.</w:t>
      </w:r>
      <w:r w:rsidRPr="007829C6">
        <w:rPr>
          <w:rFonts w:ascii="Arial Narrow" w:hAnsi="Arial Narrow"/>
          <w:sz w:val="22"/>
          <w:szCs w:val="22"/>
        </w:rPr>
        <w:t xml:space="preserve"> Oświadczenie o odstąpieniu musi zawierać uzasadnienie. Odstąpienie staje się skuteczne z chwilą doręczenia drugiej stronie. W przypadku przekazywania oświadczenia za pośrednictwem operatora pocztowego, przesyłkę awizowaną dwukrotnie uznaje się za doręczoną.</w:t>
      </w:r>
    </w:p>
    <w:p w14:paraId="435D000F" w14:textId="56691AE6" w:rsidR="00CB572C" w:rsidRPr="007829C6" w:rsidRDefault="002864D6" w:rsidP="007829C6">
      <w:pPr>
        <w:numPr>
          <w:ilvl w:val="0"/>
          <w:numId w:val="16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7829C6">
        <w:rPr>
          <w:rFonts w:ascii="Arial Narrow" w:hAnsi="Arial Narrow"/>
          <w:sz w:val="22"/>
          <w:szCs w:val="22"/>
        </w:rPr>
        <w:t xml:space="preserve">W przypadku odstąpienia od </w:t>
      </w:r>
      <w:r w:rsidR="001504F3" w:rsidRPr="007829C6">
        <w:rPr>
          <w:rFonts w:ascii="Arial Narrow" w:hAnsi="Arial Narrow"/>
          <w:sz w:val="22"/>
          <w:szCs w:val="22"/>
        </w:rPr>
        <w:t>U</w:t>
      </w:r>
      <w:r w:rsidRPr="007829C6">
        <w:rPr>
          <w:rFonts w:ascii="Arial Narrow" w:hAnsi="Arial Narrow"/>
          <w:sz w:val="22"/>
          <w:szCs w:val="22"/>
        </w:rPr>
        <w:t>mowy przez Zamawiającego, Zamawiający zatrzymuje efekty wykonanych prac</w:t>
      </w:r>
      <w:r w:rsidR="002C42A5">
        <w:rPr>
          <w:rFonts w:ascii="Arial Narrow" w:hAnsi="Arial Narrow"/>
          <w:sz w:val="22"/>
          <w:szCs w:val="22"/>
        </w:rPr>
        <w:t xml:space="preserve"> </w:t>
      </w:r>
      <w:r w:rsidR="00A11A6A">
        <w:rPr>
          <w:rFonts w:ascii="Arial Narrow" w:hAnsi="Arial Narrow"/>
          <w:sz w:val="22"/>
          <w:szCs w:val="22"/>
        </w:rPr>
        <w:t>i dostaw</w:t>
      </w:r>
      <w:r w:rsidRPr="007829C6">
        <w:rPr>
          <w:rFonts w:ascii="Arial Narrow" w:hAnsi="Arial Narrow"/>
          <w:sz w:val="22"/>
          <w:szCs w:val="22"/>
        </w:rPr>
        <w:t xml:space="preserve"> oraz jest zobowiązany do zapłaty wynagrodzenia za wykonane do chwili odstąpienia</w:t>
      </w:r>
      <w:r w:rsidR="00A11A6A">
        <w:rPr>
          <w:rFonts w:ascii="Arial Narrow" w:hAnsi="Arial Narrow"/>
          <w:sz w:val="22"/>
          <w:szCs w:val="22"/>
        </w:rPr>
        <w:t xml:space="preserve"> </w:t>
      </w:r>
      <w:r w:rsidRPr="007829C6">
        <w:rPr>
          <w:rFonts w:ascii="Arial Narrow" w:hAnsi="Arial Narrow"/>
          <w:sz w:val="22"/>
          <w:szCs w:val="22"/>
        </w:rPr>
        <w:t xml:space="preserve">usługi. </w:t>
      </w:r>
    </w:p>
    <w:p w14:paraId="61D80ECC" w14:textId="77777777" w:rsidR="000A062D" w:rsidRDefault="000A062D" w:rsidP="00F34FAD">
      <w:pPr>
        <w:pStyle w:val="Stylpar"/>
      </w:pPr>
    </w:p>
    <w:p w14:paraId="38BC8FA9" w14:textId="77777777" w:rsidR="00D4766D" w:rsidRPr="00AA7426" w:rsidRDefault="00D4766D" w:rsidP="00443008">
      <w:pPr>
        <w:pStyle w:val="Stylpar"/>
        <w:jc w:val="center"/>
        <w:rPr>
          <w:b/>
        </w:rPr>
      </w:pPr>
      <w:r w:rsidRPr="00AA7426">
        <w:rPr>
          <w:b/>
        </w:rPr>
        <w:t xml:space="preserve">ZMIANY </w:t>
      </w:r>
      <w:r w:rsidR="00AA7426">
        <w:rPr>
          <w:b/>
        </w:rPr>
        <w:t>POSTANOWIEŃ</w:t>
      </w:r>
      <w:r w:rsidRPr="00AA7426">
        <w:rPr>
          <w:b/>
        </w:rPr>
        <w:t xml:space="preserve"> UMOW</w:t>
      </w:r>
      <w:r w:rsidR="00AA7426">
        <w:rPr>
          <w:b/>
        </w:rPr>
        <w:t>Y</w:t>
      </w:r>
    </w:p>
    <w:p w14:paraId="34E02149" w14:textId="77777777" w:rsidR="00D4766D" w:rsidRPr="00AA7426" w:rsidRDefault="00D4766D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1569ADA9" w14:textId="77777777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2271B6">
        <w:rPr>
          <w:rFonts w:ascii="Arial Narrow" w:hAnsi="Arial Narrow"/>
        </w:rPr>
        <w:t>Działając</w:t>
      </w:r>
      <w:r w:rsidRPr="002271B6">
        <w:rPr>
          <w:rFonts w:ascii="Arial Narrow" w:hAnsi="Arial Narrow" w:cs="Arial"/>
        </w:rPr>
        <w:t xml:space="preserve"> na podstawie art. 455 ust. 1 ustawy PZP Zamawiający przewiduje możliwość zmiany postanowień Umowy w następujących przypadkach:</w:t>
      </w:r>
    </w:p>
    <w:p w14:paraId="1237F275" w14:textId="789E19AA" w:rsidR="002271B6" w:rsidRPr="002271B6" w:rsidRDefault="002271B6" w:rsidP="00FA66B5">
      <w:pPr>
        <w:pStyle w:val="Akapitzlist"/>
        <w:numPr>
          <w:ilvl w:val="0"/>
          <w:numId w:val="53"/>
        </w:numPr>
        <w:spacing w:before="120" w:after="0" w:line="240" w:lineRule="auto"/>
        <w:ind w:left="851" w:hanging="425"/>
        <w:contextualSpacing w:val="0"/>
        <w:jc w:val="both"/>
        <w:rPr>
          <w:rFonts w:ascii="Arial Narrow" w:hAnsi="Arial Narrow"/>
        </w:rPr>
      </w:pPr>
      <w:r w:rsidRPr="002271B6">
        <w:rPr>
          <w:rFonts w:ascii="Arial Narrow" w:hAnsi="Arial Narrow"/>
        </w:rPr>
        <w:t xml:space="preserve">zmian w powszechnie obowiązujących przepisach prawa w zakresie mającym wpływ na realizację </w:t>
      </w:r>
      <w:r w:rsidR="00A11A6A">
        <w:rPr>
          <w:rFonts w:ascii="Arial Narrow" w:hAnsi="Arial Narrow"/>
        </w:rPr>
        <w:t>p</w:t>
      </w:r>
      <w:r w:rsidRPr="002271B6">
        <w:rPr>
          <w:rFonts w:ascii="Arial Narrow" w:hAnsi="Arial Narrow"/>
        </w:rPr>
        <w:t xml:space="preserve">rzedmiotu Umowy w ten sposób, że czynią wykonanie Umowy na dotychczasowych zasadach niecelowym, niezgodnym z </w:t>
      </w:r>
      <w:r w:rsidRPr="002271B6">
        <w:rPr>
          <w:rFonts w:ascii="Arial Narrow" w:hAnsi="Arial Narrow"/>
        </w:rPr>
        <w:lastRenderedPageBreak/>
        <w:t>wymaganiami lub niemożliwym, przy czym zmiany umowy dokonane mogą być tylko w zakresie niezbędnym do dostosowania Umowy do wprowadzonych zmian przepisów prawa,</w:t>
      </w:r>
    </w:p>
    <w:p w14:paraId="075D1F9D" w14:textId="77777777" w:rsidR="002271B6" w:rsidRPr="002271B6" w:rsidRDefault="002271B6" w:rsidP="00FA66B5">
      <w:pPr>
        <w:pStyle w:val="Akapitzlist"/>
        <w:numPr>
          <w:ilvl w:val="0"/>
          <w:numId w:val="53"/>
        </w:numPr>
        <w:spacing w:before="120" w:after="0" w:line="240" w:lineRule="auto"/>
        <w:ind w:left="851" w:hanging="425"/>
        <w:contextualSpacing w:val="0"/>
        <w:jc w:val="both"/>
        <w:rPr>
          <w:rFonts w:ascii="Arial Narrow" w:hAnsi="Arial Narrow"/>
        </w:rPr>
      </w:pPr>
      <w:r w:rsidRPr="002271B6">
        <w:rPr>
          <w:rFonts w:ascii="Arial Narrow" w:hAnsi="Arial Narrow"/>
        </w:rPr>
        <w:t>zmiany terminu wykonania Umowy lub poszczególnych jej części z powodu przyczyn zewnętrznych niezależnych od Zamawiającego oraz Wykonawcy, skutkujących niemożliwością realizacji przedmiotu Umowy,</w:t>
      </w:r>
    </w:p>
    <w:p w14:paraId="1A928ADA" w14:textId="0F616094" w:rsidR="002271B6" w:rsidRPr="002271B6" w:rsidRDefault="002271B6" w:rsidP="00931D8B">
      <w:pPr>
        <w:pStyle w:val="Akapitzlist"/>
        <w:numPr>
          <w:ilvl w:val="0"/>
          <w:numId w:val="53"/>
        </w:numPr>
        <w:spacing w:before="120" w:after="0" w:line="240" w:lineRule="auto"/>
        <w:ind w:left="851" w:hanging="425"/>
        <w:contextualSpacing w:val="0"/>
        <w:jc w:val="both"/>
        <w:rPr>
          <w:rFonts w:ascii="Arial Narrow" w:hAnsi="Arial Narrow"/>
        </w:rPr>
      </w:pPr>
      <w:r w:rsidRPr="002271B6">
        <w:rPr>
          <w:rFonts w:ascii="Arial Narrow" w:hAnsi="Arial Narrow"/>
        </w:rPr>
        <w:t>zmiany terminu wykonania Umowy lub poszczególnych jej części (o czas trwania przeszkód)</w:t>
      </w:r>
      <w:r w:rsidRPr="002271B6">
        <w:rPr>
          <w:rFonts w:ascii="Arial Narrow" w:hAnsi="Arial Narrow"/>
        </w:rPr>
        <w:br/>
        <w:t>w związku z zaistnieniem siły wyższej rozumianej jako zdarzenia pozostające poza kontrolą każdej ze Stron, których Strony nie mogły przewidzieć ani im zapobiec, i które zakłócają lub uniemożliwiają realizację Umowy; takie zdarzenia obejmują w szczególności: wojny, rewolucje, pożary,</w:t>
      </w:r>
      <w:r w:rsidRPr="002271B6">
        <w:rPr>
          <w:rFonts w:ascii="Arial Narrow" w:hAnsi="Arial Narrow"/>
        </w:rPr>
        <w:br/>
        <w:t>powodzie, działania terrorystyczne, zakłócenia spowodowane wprowadzeniem zabezpieczeń antyterrorystycznych, stany wyjątkowe, stany wojenne, katastrofy, stany zagrożenia, pandemie, epidemie, stany klęski żywiołowej, itp.</w:t>
      </w:r>
    </w:p>
    <w:p w14:paraId="3A357045" w14:textId="77777777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Zamawiający przewiduje dokonanie zmiany wysokości wynagrodzenia należnego Wykonawcy za realizację Umowy, każdorazowo w przypadku wystąpienia jednej z następujących okoliczności:</w:t>
      </w:r>
    </w:p>
    <w:p w14:paraId="2F20CB41" w14:textId="77777777" w:rsidR="002271B6" w:rsidRPr="002271B6" w:rsidRDefault="002271B6" w:rsidP="00FA66B5">
      <w:pPr>
        <w:pStyle w:val="Akapitzlist"/>
        <w:numPr>
          <w:ilvl w:val="0"/>
          <w:numId w:val="55"/>
        </w:numPr>
        <w:spacing w:before="120" w:after="0" w:line="240" w:lineRule="auto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zmiany stawki podatku od towarów i usług oraz podatku akcyzowego,</w:t>
      </w:r>
    </w:p>
    <w:p w14:paraId="18225256" w14:textId="25C2D2B4" w:rsidR="002271B6" w:rsidRPr="002271B6" w:rsidRDefault="002271B6" w:rsidP="00FA66B5">
      <w:pPr>
        <w:pStyle w:val="Akapitzlist"/>
        <w:numPr>
          <w:ilvl w:val="0"/>
          <w:numId w:val="55"/>
        </w:numPr>
        <w:spacing w:before="120" w:after="0" w:line="240" w:lineRule="auto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zmiany wysokości minimalnego wynagrodzenia za pracę albo wysokości minimalnej stawki godzinowej ustalonych na podstawie przepisów ustawy z dnia 10 października 2002 r. minimalnym wynagrodzeniu za pracę (Dz. U. z 202</w:t>
      </w:r>
      <w:r w:rsidR="00B33467">
        <w:rPr>
          <w:rFonts w:ascii="Arial Narrow" w:hAnsi="Arial Narrow"/>
          <w:lang w:bidi="pl-PL"/>
        </w:rPr>
        <w:t>0</w:t>
      </w:r>
      <w:r w:rsidRPr="002271B6">
        <w:rPr>
          <w:rFonts w:ascii="Arial Narrow" w:hAnsi="Arial Narrow"/>
          <w:lang w:bidi="pl-PL"/>
        </w:rPr>
        <w:t xml:space="preserve"> r. poz. 2207),</w:t>
      </w:r>
    </w:p>
    <w:p w14:paraId="77BD58EC" w14:textId="77777777" w:rsidR="002271B6" w:rsidRPr="002271B6" w:rsidRDefault="002271B6" w:rsidP="00FA66B5">
      <w:pPr>
        <w:pStyle w:val="Akapitzlist"/>
        <w:numPr>
          <w:ilvl w:val="0"/>
          <w:numId w:val="55"/>
        </w:numPr>
        <w:spacing w:before="120" w:after="0" w:line="240" w:lineRule="auto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zmiany zasad podlegania ubezpieczeniom społecznym lub ubezpieczeniu zdrowotnemu lub wysokości stawki składki na ubezpieczenia społeczne lub zdrowotne,</w:t>
      </w:r>
    </w:p>
    <w:p w14:paraId="360951F7" w14:textId="2C4F2066" w:rsidR="002271B6" w:rsidRPr="002271B6" w:rsidRDefault="002271B6" w:rsidP="00FA66B5">
      <w:pPr>
        <w:pStyle w:val="Akapitzlist"/>
        <w:numPr>
          <w:ilvl w:val="0"/>
          <w:numId w:val="55"/>
        </w:numPr>
        <w:spacing w:before="120" w:after="0" w:line="240" w:lineRule="auto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zmiany zasad gromadzenia i wysokości wpłat do pracowniczych planów kapitałowych, o których mowa w ustawie z dnia 4 października 2018 r. o pracowniczych planach kapitałowych (Dz. U. z 2020 r. poz. 1342</w:t>
      </w:r>
      <w:r w:rsidR="00197357">
        <w:rPr>
          <w:rFonts w:ascii="Arial Narrow" w:hAnsi="Arial Narrow"/>
          <w:lang w:bidi="pl-PL"/>
        </w:rPr>
        <w:t xml:space="preserve"> ze zm.</w:t>
      </w:r>
      <w:r w:rsidRPr="002271B6">
        <w:rPr>
          <w:rFonts w:ascii="Arial Narrow" w:hAnsi="Arial Narrow"/>
          <w:lang w:bidi="pl-PL"/>
        </w:rPr>
        <w:t>),</w:t>
      </w:r>
    </w:p>
    <w:p w14:paraId="1E9A50DE" w14:textId="67997C89" w:rsidR="002271B6" w:rsidRPr="002C42A5" w:rsidRDefault="00A11A6A" w:rsidP="00FA66B5">
      <w:pPr>
        <w:spacing w:before="120"/>
        <w:ind w:left="567"/>
        <w:jc w:val="both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-</w:t>
      </w:r>
      <w:r w:rsidR="00667A0F">
        <w:rPr>
          <w:rFonts w:ascii="Arial Narrow" w:hAnsi="Arial Narrow"/>
          <w:lang w:bidi="pl-PL"/>
        </w:rPr>
        <w:t xml:space="preserve"> </w:t>
      </w:r>
      <w:r w:rsidR="002271B6" w:rsidRPr="002C42A5">
        <w:rPr>
          <w:rFonts w:ascii="Arial Narrow" w:eastAsia="Calibri" w:hAnsi="Arial Narrow"/>
          <w:sz w:val="22"/>
          <w:szCs w:val="22"/>
          <w:lang w:eastAsia="en-US" w:bidi="pl-PL"/>
        </w:rPr>
        <w:t>jeżeli zmiany te będą miały wpływ na koszty wykonania Umowy przez Wykonawcę, o wartość wzrostu tych kosztów.</w:t>
      </w:r>
    </w:p>
    <w:p w14:paraId="211D09DA" w14:textId="77777777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Zmiana wysokości wynagrodzenia w przypadku, o którym mowa w ust. 2 pkt 1) będzie dotyczyć wyłącznie części przedmiotu Umowy wykonanej w terminie przewidzianym Umową, po dniu wejścia w życie przepisów zmieniających stawkę podatku od towarów i usług lub podatku akcyzowego oraz wyłącznie do części przedmiotu Umowy, do której zastosowanie znajdzie zmiana stawki podatku od towarów i usług lub podatku akcyzowego. Wartość wynagrodzenia netto nie zmieni się, a wartość wynagrodzenia brutto zostanie wyliczona na podstawie nowych przepisów.</w:t>
      </w:r>
    </w:p>
    <w:p w14:paraId="720FA252" w14:textId="195710CD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Zmiana wysokości wynagrodzenia w przypadku zaistnienia przesłanki, o której mowa w ust. 2 pkt 2), 3)</w:t>
      </w:r>
      <w:r w:rsidR="00A11A6A">
        <w:rPr>
          <w:rFonts w:ascii="Arial Narrow" w:hAnsi="Arial Narrow"/>
          <w:lang w:bidi="pl-PL"/>
        </w:rPr>
        <w:t xml:space="preserve"> lub</w:t>
      </w:r>
      <w:r w:rsidRPr="002271B6">
        <w:rPr>
          <w:rFonts w:ascii="Arial Narrow" w:hAnsi="Arial Narrow"/>
          <w:lang w:bidi="pl-PL"/>
        </w:rPr>
        <w:t xml:space="preserve"> 4)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wysokość minimalnej stawki godzinowej, lub dokonujących zmian w zakresie zasad podlegania ubezpieczeniom społecznym lub ubezpieczeniu zdrowotnemu lub w zakresie wysokości stawki składki na ubezpieczenia społeczne lub zdrowotne lub zasad gromadzenia i wysokości wpłat do pracowniczych planów kapitałowych lub zmiany wysokości wynagrodzenia należnego wykonawcy w przypadku zmiany ceny materiałów lub kosztów związanych z realizacją zamówienia.</w:t>
      </w:r>
    </w:p>
    <w:p w14:paraId="5CD3117C" w14:textId="77777777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 xml:space="preserve">W przypadku, o którym mowa w ust. 2 pkt 2), wynagrodzenie Wykonawcy ulegnie zmianie o kwotę odpowiadającą wzrostowi kosztu Wykonawcy w związku ze zwiększeniem wysokości wynagrodzeń lub wysokości minimalnej stawki godzinowej pracowników </w:t>
      </w:r>
      <w:r w:rsidR="00E501FE">
        <w:rPr>
          <w:rFonts w:ascii="Arial Narrow" w:hAnsi="Arial Narrow"/>
          <w:lang w:bidi="pl-PL"/>
        </w:rPr>
        <w:t>i osób realizujących przedmiot U</w:t>
      </w:r>
      <w:r w:rsidRPr="002271B6">
        <w:rPr>
          <w:rFonts w:ascii="Arial Narrow" w:hAnsi="Arial Narrow"/>
          <w:lang w:bidi="pl-PL"/>
        </w:rPr>
        <w:t>mowy, do wysokości aktualnie obowiązującego minimalnego wynagrodzenia za pracę lub minimalnej stawki godzinowej, z uwzględnieniem wszystkich obciążeń publicznoprawnych od kwoty wzrostu minimalnego wynagrodzenia lub minimalnej stawki godzinowej. Kwota odpowiadająca wzrostowi kosztu Wykonawcy będzie odnosić się wyłącznie do części wynagrodzenia pracowników i osób, o których mowa powyżej, realizujących przedmiot Umowy, odpowiadającej zakresowi, w jakim wykonują oni prace bezpośrednio związane z realizacją przedmiotu Umowy wraz z pisemnym zestawieniem (zarówno przed jak i po zmianie) prac</w:t>
      </w:r>
      <w:r w:rsidR="00E501FE">
        <w:rPr>
          <w:rFonts w:ascii="Arial Narrow" w:hAnsi="Arial Narrow"/>
          <w:lang w:bidi="pl-PL"/>
        </w:rPr>
        <w:t>owników wykonujących przedmiot U</w:t>
      </w:r>
      <w:r w:rsidRPr="002271B6">
        <w:rPr>
          <w:rFonts w:ascii="Arial Narrow" w:hAnsi="Arial Narrow"/>
          <w:lang w:bidi="pl-PL"/>
        </w:rPr>
        <w:t>mowy z określeniem zakresu (części etatu).</w:t>
      </w:r>
    </w:p>
    <w:p w14:paraId="285298E4" w14:textId="77777777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 xml:space="preserve">W przypadku, o którym mowa w ust. 2 pkt 3) i 4), wynagrodzenie Wykonawcy ulegnie zmianie o kwotę odpowiadającą zmianie kosztu Wykonawcy ponoszonego w związku z wypłatą wynagrodzenia zaangażowanym przez Wykonawcę osobom realizującym przedmiot Umowy. Kwota odpowiadająca zmianie kosztu Wykonawcy będzie odnosić się wyłącznie do części wynagrodzenia osób, o których mowa powyżej, odpowiadającej zakresowi, w jakim wykonują one prace bezpośrednio związane z realizacją przedmiotu Umowy wraz z pisemnym zestawieniem (zarówno przed jak i </w:t>
      </w:r>
      <w:r w:rsidRPr="002271B6">
        <w:rPr>
          <w:rFonts w:ascii="Arial Narrow" w:hAnsi="Arial Narrow"/>
          <w:lang w:bidi="pl-PL"/>
        </w:rPr>
        <w:lastRenderedPageBreak/>
        <w:t>po zmianie) z kwotami składek uiszczanych do zakładu Ubezpieczeń Społecznych/ Kasy Rolniczego Ubezpieczenia Społecznego.</w:t>
      </w:r>
    </w:p>
    <w:p w14:paraId="7E23FD79" w14:textId="77777777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W celu zawarcia aneksu, każda ze Stron, w terminie od dnia opublikowania przepisów dokonujących tych zmian, do 30 dnia od dnia ich wejścia w życie lub sytuacji, o której mowa w ust. 2 pkt 5 (do 30 dni)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45C016EC" w14:textId="644B788E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 xml:space="preserve">W terminie 10 dni roboczych od dnia przekazania wniosku, o którym mowa w ust. </w:t>
      </w:r>
      <w:r w:rsidR="00A11A6A">
        <w:rPr>
          <w:rFonts w:ascii="Arial Narrow" w:hAnsi="Arial Narrow"/>
          <w:lang w:bidi="pl-PL"/>
        </w:rPr>
        <w:t>7</w:t>
      </w:r>
      <w:r w:rsidRPr="002271B6">
        <w:rPr>
          <w:rFonts w:ascii="Arial Narrow" w:hAnsi="Arial Narrow"/>
          <w:lang w:bidi="pl-PL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753C4142" w14:textId="729AB242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W razie niezatwierdzenia wniosku lub częściowego zatwierdzenia wniosku, Strona może wniosek ponowić</w:t>
      </w:r>
      <w:r w:rsidR="00197357">
        <w:rPr>
          <w:rFonts w:ascii="Arial Narrow" w:hAnsi="Arial Narrow"/>
          <w:lang w:bidi="pl-PL"/>
        </w:rPr>
        <w:t>.</w:t>
      </w:r>
      <w:r w:rsidRPr="002271B6">
        <w:rPr>
          <w:rFonts w:ascii="Arial Narrow" w:hAnsi="Arial Narrow"/>
          <w:lang w:bidi="pl-PL"/>
        </w:rPr>
        <w:t xml:space="preserve"> </w:t>
      </w:r>
    </w:p>
    <w:p w14:paraId="23A085E7" w14:textId="77777777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  <w:lang w:bidi="pl-PL"/>
        </w:rPr>
      </w:pPr>
      <w:r w:rsidRPr="002271B6">
        <w:rPr>
          <w:rFonts w:ascii="Arial Narrow" w:hAnsi="Arial Narrow"/>
          <w:lang w:bidi="pl-PL"/>
        </w:rPr>
        <w:t>Zawarcie aneksu nastąpi nie później niż w terminie 10 dni roboczych od dnia zatwierdzenia wniosku</w:t>
      </w:r>
      <w:r w:rsidRPr="002271B6">
        <w:rPr>
          <w:rFonts w:ascii="Arial Narrow" w:hAnsi="Arial Narrow"/>
          <w:lang w:bidi="pl-PL"/>
        </w:rPr>
        <w:tab/>
        <w:t xml:space="preserve">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</w:t>
      </w:r>
    </w:p>
    <w:p w14:paraId="603DAB62" w14:textId="77777777" w:rsidR="002271B6" w:rsidRPr="002271B6" w:rsidRDefault="002271B6" w:rsidP="00FA66B5">
      <w:pPr>
        <w:pStyle w:val="Akapitzlist"/>
        <w:numPr>
          <w:ilvl w:val="0"/>
          <w:numId w:val="52"/>
        </w:numPr>
        <w:spacing w:before="120" w:after="0" w:line="240" w:lineRule="auto"/>
        <w:ind w:left="426" w:hanging="426"/>
        <w:contextualSpacing w:val="0"/>
        <w:jc w:val="both"/>
        <w:rPr>
          <w:rFonts w:ascii="Arial Narrow" w:hAnsi="Arial Narrow"/>
        </w:rPr>
      </w:pPr>
      <w:r w:rsidRPr="002271B6">
        <w:rPr>
          <w:rFonts w:ascii="Arial Narrow" w:hAnsi="Arial Narrow"/>
        </w:rPr>
        <w:t>Poza wskazanym w ust. 1 i 2 zakresem zmian Umowy, zakres zmian, w przypadku wystąpienia przesłanek opisanych w ust.1 i 2 dotyczyć może także:</w:t>
      </w:r>
    </w:p>
    <w:p w14:paraId="38E4BED8" w14:textId="77777777" w:rsidR="002271B6" w:rsidRPr="002271B6" w:rsidRDefault="002271B6" w:rsidP="00FA66B5">
      <w:pPr>
        <w:pStyle w:val="Akapitzlist"/>
        <w:numPr>
          <w:ilvl w:val="0"/>
          <w:numId w:val="54"/>
        </w:numPr>
        <w:spacing w:before="120" w:after="0" w:line="240" w:lineRule="auto"/>
        <w:ind w:left="851" w:hanging="425"/>
        <w:contextualSpacing w:val="0"/>
        <w:jc w:val="both"/>
        <w:rPr>
          <w:rFonts w:ascii="Arial Narrow" w:hAnsi="Arial Narrow"/>
        </w:rPr>
      </w:pPr>
      <w:r w:rsidRPr="002271B6">
        <w:rPr>
          <w:rFonts w:ascii="Arial Narrow" w:hAnsi="Arial Narrow"/>
        </w:rPr>
        <w:t>terminu realizacji Umowy lub poszczególnych części jej przedmiotu, przy czym termin końcowy realizacji Umowy może być wydłużony maksymalnie o 7 dni,</w:t>
      </w:r>
    </w:p>
    <w:p w14:paraId="3A7A420E" w14:textId="77777777" w:rsidR="002271B6" w:rsidRPr="002271B6" w:rsidRDefault="002271B6" w:rsidP="00931D8B">
      <w:pPr>
        <w:pStyle w:val="Akapitzlist"/>
        <w:numPr>
          <w:ilvl w:val="0"/>
          <w:numId w:val="54"/>
        </w:numPr>
        <w:spacing w:before="120" w:after="0" w:line="240" w:lineRule="auto"/>
        <w:ind w:left="850" w:hanging="425"/>
        <w:contextualSpacing w:val="0"/>
        <w:jc w:val="both"/>
        <w:rPr>
          <w:rFonts w:ascii="Arial Narrow" w:hAnsi="Arial Narrow"/>
        </w:rPr>
      </w:pPr>
      <w:r w:rsidRPr="002271B6">
        <w:rPr>
          <w:rFonts w:ascii="Arial Narrow" w:hAnsi="Arial Narrow"/>
        </w:rPr>
        <w:t>wynagrodzenia Wykonawcy przy czym wynagrodzenie może zostać zwiększone maksymalnie o 5% w stosunku do pierwotnie określonego Umową,</w:t>
      </w:r>
    </w:p>
    <w:p w14:paraId="7F44E7E7" w14:textId="77777777" w:rsidR="002271B6" w:rsidRPr="002271B6" w:rsidRDefault="002271B6">
      <w:pPr>
        <w:pStyle w:val="Akapitzlist"/>
        <w:numPr>
          <w:ilvl w:val="0"/>
          <w:numId w:val="54"/>
        </w:numPr>
        <w:spacing w:before="120" w:after="0" w:line="240" w:lineRule="auto"/>
        <w:ind w:left="850" w:hanging="425"/>
        <w:contextualSpacing w:val="0"/>
        <w:jc w:val="both"/>
        <w:rPr>
          <w:rFonts w:ascii="Arial Narrow" w:hAnsi="Arial Narrow"/>
        </w:rPr>
      </w:pPr>
      <w:r w:rsidRPr="002271B6">
        <w:rPr>
          <w:rFonts w:ascii="Arial Narrow" w:hAnsi="Arial Narrow"/>
        </w:rPr>
        <w:t>zakresu rzeczowego przedmiotu Umowy poprzez dodanie nowego zakresu rzeczowego niezmieniającego charakteru pierwotnie określonej Umowy, o ile wartość wszystkich dodatkowych zadań nie przekroczy 5% wynagrodzenia pierwotnie określonego Umową,</w:t>
      </w:r>
    </w:p>
    <w:p w14:paraId="11817A70" w14:textId="77777777" w:rsidR="00E508AC" w:rsidRPr="002303CB" w:rsidRDefault="002271B6">
      <w:pPr>
        <w:pStyle w:val="Akapitzlist"/>
        <w:numPr>
          <w:ilvl w:val="0"/>
          <w:numId w:val="54"/>
        </w:numPr>
        <w:spacing w:before="120" w:after="0" w:line="240" w:lineRule="auto"/>
        <w:ind w:left="850" w:hanging="425"/>
        <w:contextualSpacing w:val="0"/>
        <w:jc w:val="both"/>
        <w:rPr>
          <w:rFonts w:ascii="Arial Narrow" w:hAnsi="Arial Narrow"/>
        </w:rPr>
      </w:pPr>
      <w:r w:rsidRPr="002271B6">
        <w:rPr>
          <w:rFonts w:ascii="Arial Narrow" w:hAnsi="Arial Narrow"/>
        </w:rPr>
        <w:t xml:space="preserve">ograniczenia zakresu rzeczowego przedmiotu </w:t>
      </w:r>
      <w:r w:rsidR="00E501FE">
        <w:rPr>
          <w:rFonts w:ascii="Arial Narrow" w:hAnsi="Arial Narrow"/>
        </w:rPr>
        <w:t>Umowy</w:t>
      </w:r>
      <w:r w:rsidRPr="002271B6">
        <w:rPr>
          <w:rFonts w:ascii="Arial Narrow" w:hAnsi="Arial Narrow"/>
        </w:rPr>
        <w:t xml:space="preserve"> powodującego do 5% zmniejszenia wartości wynagrodzenia Wykonawcy brutto.</w:t>
      </w:r>
    </w:p>
    <w:p w14:paraId="2F42D55C" w14:textId="77777777" w:rsidR="00A9201B" w:rsidRPr="00A4189F" w:rsidRDefault="00A9201B" w:rsidP="00443008">
      <w:pPr>
        <w:pStyle w:val="Stylpar"/>
      </w:pPr>
    </w:p>
    <w:p w14:paraId="31FFE684" w14:textId="77777777" w:rsidR="00A21364" w:rsidRPr="00673019" w:rsidRDefault="00A24472" w:rsidP="00443008">
      <w:pPr>
        <w:pStyle w:val="Stylpar"/>
        <w:jc w:val="center"/>
        <w:rPr>
          <w:b/>
        </w:rPr>
      </w:pPr>
      <w:r w:rsidRPr="00673019">
        <w:rPr>
          <w:b/>
        </w:rPr>
        <w:t>ZABEZPIECZENIE NALEŻYTEGO WYKONANIA UMOWY</w:t>
      </w:r>
    </w:p>
    <w:p w14:paraId="413B235B" w14:textId="77777777" w:rsidR="00A21364" w:rsidRPr="00673019" w:rsidRDefault="00A21364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14C825E4" w14:textId="3E19FB10" w:rsidR="00A21364" w:rsidRDefault="00A21364" w:rsidP="00443008">
      <w:pPr>
        <w:numPr>
          <w:ilvl w:val="0"/>
          <w:numId w:val="2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FD78FE">
        <w:rPr>
          <w:rFonts w:ascii="Arial Narrow" w:hAnsi="Arial Narrow"/>
          <w:iCs/>
          <w:sz w:val="22"/>
          <w:szCs w:val="22"/>
        </w:rPr>
        <w:t xml:space="preserve">Wykonawca </w:t>
      </w:r>
      <w:r w:rsidR="004E08A8" w:rsidRPr="00FD78FE">
        <w:rPr>
          <w:rFonts w:ascii="Arial Narrow" w:hAnsi="Arial Narrow"/>
          <w:iCs/>
          <w:sz w:val="22"/>
          <w:szCs w:val="22"/>
        </w:rPr>
        <w:t xml:space="preserve">wniósł </w:t>
      </w:r>
      <w:r w:rsidRPr="00FD78FE">
        <w:rPr>
          <w:rFonts w:ascii="Arial Narrow" w:hAnsi="Arial Narrow"/>
          <w:iCs/>
          <w:sz w:val="22"/>
          <w:szCs w:val="22"/>
        </w:rPr>
        <w:t xml:space="preserve">zabezpieczenie należytego wykonania </w:t>
      </w:r>
      <w:r w:rsidR="001504F3" w:rsidRPr="00FD78FE">
        <w:rPr>
          <w:rFonts w:ascii="Arial Narrow" w:hAnsi="Arial Narrow"/>
          <w:iCs/>
          <w:sz w:val="22"/>
          <w:szCs w:val="22"/>
        </w:rPr>
        <w:t>U</w:t>
      </w:r>
      <w:r w:rsidRPr="00FD78FE">
        <w:rPr>
          <w:rFonts w:ascii="Arial Narrow" w:hAnsi="Arial Narrow"/>
          <w:iCs/>
          <w:sz w:val="22"/>
          <w:szCs w:val="22"/>
        </w:rPr>
        <w:t xml:space="preserve">mowy w wysokości </w:t>
      </w:r>
      <w:r w:rsidR="00F920B9" w:rsidRPr="00FD78FE">
        <w:rPr>
          <w:rFonts w:ascii="Arial Narrow" w:eastAsiaTheme="minorHAnsi" w:hAnsi="Arial Narrow" w:cs="Calibri"/>
          <w:b/>
          <w:sz w:val="22"/>
          <w:szCs w:val="22"/>
          <w:lang w:eastAsia="en-US"/>
        </w:rPr>
        <w:t>5</w:t>
      </w:r>
      <w:r w:rsidR="00F920B9" w:rsidRPr="00FD78FE"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  <w:t xml:space="preserve">% ceny całkowitej brutto </w:t>
      </w:r>
      <w:r w:rsidR="00F920B9" w:rsidRPr="00FD78FE">
        <w:rPr>
          <w:rFonts w:ascii="Arial Narrow" w:eastAsiaTheme="minorHAnsi" w:hAnsi="Arial Narrow" w:cs="Calibri"/>
          <w:b/>
          <w:sz w:val="22"/>
          <w:szCs w:val="22"/>
          <w:lang w:eastAsia="en-US"/>
        </w:rPr>
        <w:t xml:space="preserve">podanej w ofercie, tj. </w:t>
      </w:r>
      <w:r w:rsidR="00AF1FF9" w:rsidRPr="00FD78FE">
        <w:rPr>
          <w:rFonts w:ascii="Arial Narrow" w:hAnsi="Arial Narrow"/>
          <w:sz w:val="22"/>
          <w:szCs w:val="22"/>
        </w:rPr>
        <w:t>kwoty brutto</w:t>
      </w:r>
      <w:r w:rsidR="001B7884" w:rsidRPr="00FD78FE">
        <w:rPr>
          <w:rFonts w:ascii="Arial Narrow" w:hAnsi="Arial Narrow"/>
          <w:iCs/>
          <w:sz w:val="22"/>
          <w:szCs w:val="22"/>
        </w:rPr>
        <w:t xml:space="preserve"> </w:t>
      </w:r>
      <w:r w:rsidR="001A6BF2" w:rsidRPr="00FD78FE">
        <w:rPr>
          <w:rFonts w:ascii="Arial Narrow" w:hAnsi="Arial Narrow"/>
          <w:iCs/>
          <w:sz w:val="22"/>
          <w:szCs w:val="22"/>
        </w:rPr>
        <w:t xml:space="preserve">wskazanej </w:t>
      </w:r>
      <w:r w:rsidR="001B7884" w:rsidRPr="00FD78FE">
        <w:rPr>
          <w:rFonts w:ascii="Arial Narrow" w:hAnsi="Arial Narrow"/>
          <w:iCs/>
          <w:sz w:val="22"/>
          <w:szCs w:val="22"/>
        </w:rPr>
        <w:t xml:space="preserve">w </w:t>
      </w:r>
      <w:r w:rsidR="00F920B9" w:rsidRPr="00FD78FE">
        <w:rPr>
          <w:rFonts w:ascii="Arial Narrow" w:hAnsi="Arial Narrow"/>
          <w:iCs/>
          <w:sz w:val="22"/>
          <w:szCs w:val="22"/>
        </w:rPr>
        <w:t xml:space="preserve">pkt </w:t>
      </w:r>
      <w:r w:rsidR="001C61AC">
        <w:rPr>
          <w:rFonts w:ascii="Arial Narrow" w:hAnsi="Arial Narrow"/>
          <w:iCs/>
          <w:sz w:val="22"/>
          <w:szCs w:val="22"/>
        </w:rPr>
        <w:t>III</w:t>
      </w:r>
      <w:r w:rsidR="00F920B9" w:rsidRPr="00FD78FE">
        <w:rPr>
          <w:rFonts w:ascii="Arial Narrow" w:hAnsi="Arial Narrow"/>
          <w:iCs/>
          <w:sz w:val="22"/>
          <w:szCs w:val="22"/>
        </w:rPr>
        <w:t>.2 w Załączniku nr 2 do Umowy</w:t>
      </w:r>
      <w:r w:rsidR="00FD78FE" w:rsidRPr="00FD78FE">
        <w:rPr>
          <w:rFonts w:ascii="Arial Narrow" w:hAnsi="Arial Narrow"/>
          <w:iCs/>
          <w:sz w:val="22"/>
          <w:szCs w:val="22"/>
        </w:rPr>
        <w:t>.</w:t>
      </w:r>
    </w:p>
    <w:p w14:paraId="5D624869" w14:textId="77777777" w:rsidR="001C61AC" w:rsidRDefault="001C61AC" w:rsidP="00443008">
      <w:pPr>
        <w:numPr>
          <w:ilvl w:val="0"/>
          <w:numId w:val="2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1C61AC">
        <w:rPr>
          <w:rFonts w:ascii="Arial Narrow" w:hAnsi="Arial Narrow"/>
          <w:iCs/>
          <w:sz w:val="22"/>
          <w:szCs w:val="22"/>
        </w:rPr>
        <w:t>Dowód wniesienia 100% zabezpieczenia określonego w ust. 1, został przedstawiony Zamawiającemu przed zawarciem Umowy.</w:t>
      </w:r>
    </w:p>
    <w:p w14:paraId="1E80C0E8" w14:textId="77777777" w:rsidR="001C61AC" w:rsidRPr="00FD78FE" w:rsidRDefault="001C61AC" w:rsidP="00443008">
      <w:pPr>
        <w:numPr>
          <w:ilvl w:val="0"/>
          <w:numId w:val="2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1C61AC">
        <w:rPr>
          <w:rFonts w:ascii="Arial Narrow" w:hAnsi="Arial Narrow"/>
          <w:iCs/>
          <w:sz w:val="22"/>
          <w:szCs w:val="22"/>
        </w:rPr>
        <w:t>Zabezpieczenie należytego wykonania Umowy może być wykorzystane, o ile Zamawiający uzna, że nastąpiło nienależyte wykonanie zobowiązań wynikających z Umowy.</w:t>
      </w:r>
    </w:p>
    <w:p w14:paraId="4C75592D" w14:textId="49B8C9CE" w:rsidR="00A21364" w:rsidRDefault="00A21364" w:rsidP="00443008">
      <w:pPr>
        <w:numPr>
          <w:ilvl w:val="0"/>
          <w:numId w:val="2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Jeżeli Wykonawca zrealizuje </w:t>
      </w:r>
      <w:r w:rsidR="00A11A6A">
        <w:rPr>
          <w:rFonts w:ascii="Arial Narrow" w:hAnsi="Arial Narrow"/>
          <w:iCs/>
          <w:sz w:val="22"/>
          <w:szCs w:val="22"/>
        </w:rPr>
        <w:t>p</w:t>
      </w:r>
      <w:r w:rsidR="001504F3" w:rsidRPr="00A4189F">
        <w:rPr>
          <w:rFonts w:ascii="Arial Narrow" w:hAnsi="Arial Narrow"/>
          <w:iCs/>
          <w:sz w:val="22"/>
          <w:szCs w:val="22"/>
        </w:rPr>
        <w:t xml:space="preserve">rzedmiot </w:t>
      </w:r>
      <w:r w:rsidR="00A11A6A">
        <w:rPr>
          <w:rFonts w:ascii="Arial Narrow" w:hAnsi="Arial Narrow"/>
          <w:iCs/>
          <w:sz w:val="22"/>
          <w:szCs w:val="22"/>
        </w:rPr>
        <w:t>Umowy</w:t>
      </w:r>
      <w:r w:rsidRPr="00A4189F">
        <w:rPr>
          <w:rFonts w:ascii="Arial Narrow" w:hAnsi="Arial Narrow"/>
          <w:iCs/>
          <w:sz w:val="22"/>
          <w:szCs w:val="22"/>
        </w:rPr>
        <w:t>, o którym mowa w § 1</w:t>
      </w:r>
      <w:r w:rsidR="00A11A6A">
        <w:rPr>
          <w:rFonts w:ascii="Arial Narrow" w:hAnsi="Arial Narrow"/>
          <w:iCs/>
          <w:sz w:val="22"/>
          <w:szCs w:val="22"/>
        </w:rPr>
        <w:t>,</w:t>
      </w:r>
      <w:r w:rsidRPr="00A4189F">
        <w:rPr>
          <w:rFonts w:ascii="Arial Narrow" w:hAnsi="Arial Narrow"/>
          <w:iCs/>
          <w:sz w:val="22"/>
          <w:szCs w:val="22"/>
        </w:rPr>
        <w:t xml:space="preserve"> zgodnie z </w:t>
      </w:r>
      <w:r w:rsidR="001504F3" w:rsidRPr="00A4189F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 xml:space="preserve">mową Zamawiający zwróci Wykonawcy 100 % zabezpieczenia w terminie 30 dni od dnia zakończenia świadczenia usług i uznania przez Zamawiającego realizacji </w:t>
      </w:r>
      <w:r w:rsidR="00A11A6A">
        <w:rPr>
          <w:rFonts w:ascii="Arial Narrow" w:hAnsi="Arial Narrow"/>
          <w:iCs/>
          <w:sz w:val="22"/>
          <w:szCs w:val="22"/>
        </w:rPr>
        <w:t>p</w:t>
      </w:r>
      <w:r w:rsidR="001504F3" w:rsidRPr="00A4189F">
        <w:rPr>
          <w:rFonts w:ascii="Arial Narrow" w:hAnsi="Arial Narrow"/>
          <w:iCs/>
          <w:sz w:val="22"/>
          <w:szCs w:val="22"/>
        </w:rPr>
        <w:t xml:space="preserve">rzedmiotu </w:t>
      </w:r>
      <w:r w:rsidR="00A11A6A">
        <w:rPr>
          <w:rFonts w:ascii="Arial Narrow" w:hAnsi="Arial Narrow"/>
          <w:iCs/>
          <w:sz w:val="22"/>
          <w:szCs w:val="22"/>
        </w:rPr>
        <w:t>Umowy</w:t>
      </w:r>
      <w:r w:rsidR="001504F3" w:rsidRPr="00A4189F">
        <w:rPr>
          <w:rFonts w:ascii="Arial Narrow" w:hAnsi="Arial Narrow"/>
          <w:iCs/>
          <w:sz w:val="22"/>
          <w:szCs w:val="22"/>
        </w:rPr>
        <w:t xml:space="preserve"> </w:t>
      </w:r>
      <w:r w:rsidRPr="00A4189F">
        <w:rPr>
          <w:rFonts w:ascii="Arial Narrow" w:hAnsi="Arial Narrow"/>
          <w:iCs/>
          <w:sz w:val="22"/>
          <w:szCs w:val="22"/>
        </w:rPr>
        <w:t>za należycie wykonane.</w:t>
      </w:r>
    </w:p>
    <w:p w14:paraId="4CEAE578" w14:textId="5122CAC9" w:rsidR="001C61AC" w:rsidRDefault="001C61AC" w:rsidP="00443008">
      <w:pPr>
        <w:numPr>
          <w:ilvl w:val="0"/>
          <w:numId w:val="22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1C61AC">
        <w:rPr>
          <w:rFonts w:ascii="Arial Narrow" w:hAnsi="Arial Narrow"/>
          <w:iCs/>
          <w:sz w:val="22"/>
          <w:szCs w:val="22"/>
        </w:rPr>
        <w:t>Przedłużenie terminu wykonania przedmiotu Umowy nakłada na Wykonawcę obowiązek przedłużenia terminu ważności zabezpieczenia należytego wykonania Umowy, z zachowaniem ciągłości zabezpieczenia i jego wymaganej wysokości.</w:t>
      </w:r>
    </w:p>
    <w:p w14:paraId="6A72096D" w14:textId="77777777" w:rsidR="001E78E1" w:rsidRPr="00A4189F" w:rsidRDefault="001E78E1" w:rsidP="00443008">
      <w:pPr>
        <w:spacing w:before="120"/>
        <w:ind w:left="360"/>
        <w:jc w:val="both"/>
        <w:rPr>
          <w:rFonts w:ascii="Arial Narrow" w:hAnsi="Arial Narrow"/>
          <w:iCs/>
          <w:sz w:val="22"/>
          <w:szCs w:val="22"/>
        </w:rPr>
      </w:pPr>
    </w:p>
    <w:p w14:paraId="33E09CD3" w14:textId="3ECA70E3" w:rsidR="003735B1" w:rsidRPr="009B5640" w:rsidRDefault="00A24472" w:rsidP="00443008">
      <w:pPr>
        <w:pStyle w:val="Stylpar"/>
        <w:jc w:val="center"/>
        <w:rPr>
          <w:b/>
        </w:rPr>
      </w:pPr>
      <w:r w:rsidRPr="009B5640">
        <w:rPr>
          <w:b/>
        </w:rPr>
        <w:lastRenderedPageBreak/>
        <w:t xml:space="preserve">UDZIAŁ PODWYKONAWCÓW </w:t>
      </w:r>
      <w:r w:rsidR="004E08A8" w:rsidRPr="009B5640">
        <w:rPr>
          <w:b/>
        </w:rPr>
        <w:t xml:space="preserve">W REALIZACJI </w:t>
      </w:r>
      <w:r w:rsidR="00396463" w:rsidRPr="009B5640">
        <w:rPr>
          <w:b/>
        </w:rPr>
        <w:t xml:space="preserve">PRZEDMIOTU </w:t>
      </w:r>
      <w:r w:rsidR="00F86DBF">
        <w:rPr>
          <w:b/>
        </w:rPr>
        <w:t>UMOWY</w:t>
      </w:r>
    </w:p>
    <w:p w14:paraId="4AED18A7" w14:textId="77777777" w:rsidR="003735B1" w:rsidRPr="009B5640" w:rsidRDefault="003735B1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04D79BE2" w14:textId="77777777" w:rsidR="00BF2105" w:rsidRPr="002C42A5" w:rsidRDefault="00BF2105" w:rsidP="002C42A5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567" w:hanging="567"/>
        <w:rPr>
          <w:rFonts w:ascii="Arial Narrow" w:eastAsia="Times New Roman" w:hAnsi="Arial Narrow"/>
          <w:iCs/>
          <w:lang w:eastAsia="pl-PL"/>
        </w:rPr>
      </w:pPr>
      <w:r w:rsidRPr="009E19BE">
        <w:rPr>
          <w:rStyle w:val="Odwoanieprzypisudolnego"/>
          <w:rFonts w:ascii="Arial Narrow" w:hAnsi="Arial Narrow"/>
        </w:rPr>
        <w:footnoteReference w:id="3"/>
      </w:r>
      <w:r>
        <w:rPr>
          <w:rFonts w:ascii="Arial Narrow" w:hAnsi="Arial Narrow" w:cs="Segoe UI"/>
        </w:rPr>
        <w:t xml:space="preserve"> </w:t>
      </w:r>
      <w:r w:rsidRPr="002C42A5">
        <w:rPr>
          <w:rFonts w:ascii="Arial Narrow" w:eastAsia="Times New Roman" w:hAnsi="Arial Narrow"/>
          <w:iCs/>
          <w:lang w:eastAsia="pl-PL"/>
        </w:rPr>
        <w:t>W następujących częściach Wykonawca powierza wykonanie przedmiotu Umowy  podwykonawcom:</w:t>
      </w:r>
    </w:p>
    <w:p w14:paraId="5E83DF14" w14:textId="77777777" w:rsidR="00BF2105" w:rsidRPr="002C42A5" w:rsidRDefault="00BF2105" w:rsidP="00A11A6A">
      <w:pPr>
        <w:tabs>
          <w:tab w:val="left" w:pos="426"/>
        </w:tabs>
        <w:spacing w:before="120"/>
        <w:ind w:left="708"/>
        <w:rPr>
          <w:rFonts w:ascii="Arial Narrow" w:hAnsi="Arial Narrow"/>
          <w:iCs/>
          <w:sz w:val="22"/>
          <w:szCs w:val="22"/>
        </w:rPr>
      </w:pPr>
      <w:r w:rsidRPr="002C42A5">
        <w:rPr>
          <w:rFonts w:ascii="Arial Narrow" w:hAnsi="Arial Narrow"/>
          <w:iCs/>
          <w:sz w:val="22"/>
          <w:szCs w:val="22"/>
        </w:rPr>
        <w:t>-  …………………………………………………………………………………………………….</w:t>
      </w:r>
    </w:p>
    <w:p w14:paraId="0411E207" w14:textId="77777777" w:rsidR="00BF2105" w:rsidRPr="002C42A5" w:rsidRDefault="00BF2105" w:rsidP="00707ADF">
      <w:pPr>
        <w:tabs>
          <w:tab w:val="left" w:pos="426"/>
        </w:tabs>
        <w:spacing w:before="120"/>
        <w:ind w:left="708"/>
        <w:rPr>
          <w:rFonts w:ascii="Arial Narrow" w:hAnsi="Arial Narrow"/>
          <w:iCs/>
          <w:sz w:val="22"/>
          <w:szCs w:val="22"/>
        </w:rPr>
      </w:pPr>
      <w:r w:rsidRPr="002C42A5">
        <w:rPr>
          <w:rFonts w:ascii="Arial Narrow" w:hAnsi="Arial Narrow"/>
          <w:iCs/>
          <w:sz w:val="22"/>
          <w:szCs w:val="22"/>
        </w:rPr>
        <w:t>- ………………………………………………………………………………………………………………</w:t>
      </w:r>
    </w:p>
    <w:p w14:paraId="3D18DF44" w14:textId="77777777" w:rsidR="00EF033D" w:rsidRPr="002C42A5" w:rsidRDefault="00001E20" w:rsidP="002C42A5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 Narrow" w:eastAsia="Times New Roman" w:hAnsi="Arial Narrow"/>
          <w:iCs/>
          <w:lang w:eastAsia="pl-PL"/>
        </w:rPr>
      </w:pPr>
      <w:r w:rsidRPr="002C42A5">
        <w:rPr>
          <w:rFonts w:ascii="Arial Narrow" w:eastAsia="Times New Roman" w:hAnsi="Arial Narrow"/>
          <w:iCs/>
          <w:lang w:eastAsia="pl-PL"/>
        </w:rPr>
        <w:t xml:space="preserve"> </w:t>
      </w:r>
      <w:r w:rsidR="00BF2105" w:rsidRPr="002C42A5">
        <w:rPr>
          <w:rFonts w:ascii="Arial Narrow" w:eastAsia="Times New Roman" w:hAnsi="Arial Narrow"/>
          <w:iCs/>
          <w:lang w:eastAsia="pl-PL"/>
        </w:rPr>
        <w:t>W przypadku wskazania przez Wykonawcę w ofercie zakresu zamówienia powierzonego podwykonawcy, oraz podania nazw ewentualnych podwykonawców Wykonawca nie może rozszerzyć podwykonawstwa poza zakres wskazany w ofercie oraz rozszerzyć podwykonawstwa o firmy inne niż wskazane w ofercie bez pisemnej zgody Zamawiającego, pod rygorem nieważności.</w:t>
      </w:r>
    </w:p>
    <w:p w14:paraId="7E39FA6F" w14:textId="77777777" w:rsidR="00BF2105" w:rsidRPr="002C42A5" w:rsidRDefault="00BF2105" w:rsidP="002C42A5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 Narrow" w:eastAsia="Times New Roman" w:hAnsi="Arial Narrow"/>
          <w:iCs/>
          <w:lang w:eastAsia="pl-PL"/>
        </w:rPr>
      </w:pPr>
      <w:r w:rsidRPr="002C42A5">
        <w:rPr>
          <w:rFonts w:ascii="Arial Narrow" w:eastAsia="Times New Roman" w:hAnsi="Arial Narrow"/>
          <w:iCs/>
          <w:lang w:eastAsia="pl-PL"/>
        </w:rPr>
        <w:t>Za działania lub zaniechania podwykonawców Wykonawca ponosi odpowiedzialność jak za działania lub zaniechania własne.</w:t>
      </w:r>
    </w:p>
    <w:p w14:paraId="11496026" w14:textId="77777777" w:rsidR="00BF2105" w:rsidRPr="002C42A5" w:rsidRDefault="00BF2105" w:rsidP="002C42A5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 Narrow" w:eastAsia="Times New Roman" w:hAnsi="Arial Narrow"/>
          <w:iCs/>
          <w:lang w:eastAsia="pl-PL"/>
        </w:rPr>
      </w:pPr>
      <w:r w:rsidRPr="002C42A5">
        <w:rPr>
          <w:rFonts w:ascii="Arial Narrow" w:eastAsia="Times New Roman" w:hAnsi="Arial Narrow"/>
          <w:iCs/>
          <w:lang w:eastAsia="pl-PL"/>
        </w:rPr>
        <w:t>Wykonawca jest zobowiązany do koordynacji prac realizowanych przez podwykonawców.</w:t>
      </w:r>
    </w:p>
    <w:p w14:paraId="46FA53F7" w14:textId="77777777" w:rsidR="00BF2105" w:rsidRPr="002C42A5" w:rsidRDefault="00BF2105" w:rsidP="002C42A5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 Narrow" w:eastAsia="Times New Roman" w:hAnsi="Arial Narrow"/>
          <w:iCs/>
          <w:lang w:eastAsia="pl-PL"/>
        </w:rPr>
      </w:pPr>
      <w:r w:rsidRPr="002C42A5">
        <w:rPr>
          <w:rFonts w:ascii="Arial Narrow" w:eastAsia="Times New Roman" w:hAnsi="Arial Narrow"/>
          <w:iCs/>
          <w:lang w:eastAsia="pl-PL"/>
        </w:rPr>
        <w:t>Powierzenie wykonania części przedmiotu Umowy podwykonawcom nie zwalnia Wykonawcy z odpowiedzialności za należyte wykonanie tego przedmiotu.</w:t>
      </w:r>
    </w:p>
    <w:p w14:paraId="0C74137C" w14:textId="77777777" w:rsidR="00BF2105" w:rsidRPr="002C42A5" w:rsidRDefault="00BF2105" w:rsidP="002C42A5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 Narrow" w:eastAsia="Times New Roman" w:hAnsi="Arial Narrow"/>
          <w:iCs/>
          <w:lang w:eastAsia="pl-PL"/>
        </w:rPr>
      </w:pPr>
      <w:r w:rsidRPr="002C42A5">
        <w:rPr>
          <w:rFonts w:ascii="Arial Narrow" w:eastAsia="Times New Roman" w:hAnsi="Arial Narrow"/>
          <w:iCs/>
          <w:lang w:eastAsia="pl-PL"/>
        </w:rPr>
        <w:t>W przypadku powierzenia podwykonawcy przez Wykonawcę realizacji przedmiotu Umowy, Wykonawca jest zobowiązany do dokonania we własnym zakresie zapłaty wynagrodzenia należnego podwykonawcy.</w:t>
      </w:r>
    </w:p>
    <w:p w14:paraId="5C1C2CF9" w14:textId="77777777" w:rsidR="00BF2105" w:rsidRPr="002C42A5" w:rsidRDefault="00BF2105" w:rsidP="002C42A5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 Narrow" w:eastAsia="Times New Roman" w:hAnsi="Arial Narrow"/>
          <w:iCs/>
          <w:lang w:eastAsia="pl-PL"/>
        </w:rPr>
      </w:pPr>
      <w:r w:rsidRPr="002C42A5">
        <w:rPr>
          <w:rFonts w:ascii="Arial Narrow" w:eastAsia="Times New Roman" w:hAnsi="Arial Narrow"/>
          <w:iCs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FF63DC0" w14:textId="77777777" w:rsidR="00BF2105" w:rsidRPr="002C42A5" w:rsidRDefault="00BF2105" w:rsidP="002C42A5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 Narrow" w:eastAsia="Times New Roman" w:hAnsi="Arial Narrow"/>
          <w:iCs/>
          <w:lang w:eastAsia="pl-PL"/>
        </w:rPr>
      </w:pPr>
      <w:r w:rsidRPr="002C42A5">
        <w:rPr>
          <w:rFonts w:ascii="Arial Narrow" w:eastAsia="Times New Roman" w:hAnsi="Arial Narrow"/>
          <w:iCs/>
          <w:lang w:eastAsia="pl-PL"/>
        </w:rPr>
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4ABBACD" w14:textId="77777777" w:rsidR="006B2E6A" w:rsidRPr="002C42A5" w:rsidRDefault="00BF2105" w:rsidP="002C42A5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 Narrow" w:eastAsia="Times New Roman" w:hAnsi="Arial Narrow"/>
          <w:iCs/>
          <w:lang w:eastAsia="pl-PL"/>
        </w:rPr>
      </w:pPr>
      <w:r w:rsidRPr="002C42A5">
        <w:rPr>
          <w:rFonts w:ascii="Arial Narrow" w:eastAsia="Times New Roman" w:hAnsi="Arial Narrow"/>
          <w:iCs/>
          <w:lang w:eastAsia="pl-PL"/>
        </w:rPr>
        <w:t xml:space="preserve">W przypadku zmiany podwykonawcy lub wprowadzenia nowego podwykonawcy realizującego przedmiot Umowy Wykonawca zobowiązany jest przed zmianą lub wprowadzeniem nowego podwykonawcy złożyć Zamawiającemu pisemny wniosek o zmianę lub wprowadzenie nowego podwykonawcy, zawierający w szczególności dane podwykonawcy, zakres przedmiotu </w:t>
      </w:r>
      <w:r w:rsidR="00E501FE" w:rsidRPr="002C42A5">
        <w:rPr>
          <w:rFonts w:ascii="Arial Narrow" w:eastAsia="Times New Roman" w:hAnsi="Arial Narrow"/>
          <w:iCs/>
          <w:lang w:eastAsia="pl-PL"/>
        </w:rPr>
        <w:t>U</w:t>
      </w:r>
      <w:r w:rsidRPr="002C42A5">
        <w:rPr>
          <w:rFonts w:ascii="Arial Narrow" w:eastAsia="Times New Roman" w:hAnsi="Arial Narrow"/>
          <w:iCs/>
          <w:lang w:eastAsia="pl-PL"/>
        </w:rPr>
        <w:t>mowy powierzonego podwykonawcy. Zamawiający w terminie 5 dni roboczych od otrzymania wniosku wyrazi zgodę, sprzeciwi się wprowadzeniu zaproponowanego podwykonawcy lub zażąda dodatkowych informacji o podwykonawcy.</w:t>
      </w:r>
    </w:p>
    <w:p w14:paraId="2B2A3253" w14:textId="77777777" w:rsidR="004C61B4" w:rsidRPr="0023436E" w:rsidRDefault="004C61B4" w:rsidP="00A11A6A">
      <w:pPr>
        <w:pStyle w:val="Stylpar"/>
      </w:pPr>
    </w:p>
    <w:p w14:paraId="0CD96A8E" w14:textId="77777777" w:rsidR="00A13E3C" w:rsidRPr="00696982" w:rsidRDefault="00A13E3C" w:rsidP="00443008">
      <w:pPr>
        <w:pStyle w:val="Stylpar"/>
        <w:jc w:val="center"/>
        <w:rPr>
          <w:b/>
        </w:rPr>
      </w:pPr>
      <w:r w:rsidRPr="00696982">
        <w:rPr>
          <w:b/>
        </w:rPr>
        <w:t>PRZELEW WIERZYTELNOŚCI</w:t>
      </w:r>
    </w:p>
    <w:p w14:paraId="0BD9793E" w14:textId="77777777" w:rsidR="003735B1" w:rsidRPr="00696982" w:rsidRDefault="003735B1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310D0715" w14:textId="33EE9F35" w:rsidR="00A13E3C" w:rsidRPr="00A4189F" w:rsidRDefault="00A13E3C" w:rsidP="00443008">
      <w:p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Przelew wierzytelności z tytułu  </w:t>
      </w:r>
      <w:r w:rsidR="00E81EC2" w:rsidRPr="00A4189F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>mowy, na zasadach określonych przepisami Kodeksu cywilnego, może nastąpić wyłącznie za zgodą Zamawiającego.</w:t>
      </w:r>
    </w:p>
    <w:p w14:paraId="5BD57603" w14:textId="77777777" w:rsidR="004C61B4" w:rsidRDefault="004C61B4" w:rsidP="00443008">
      <w:pPr>
        <w:spacing w:before="120"/>
        <w:jc w:val="center"/>
        <w:rPr>
          <w:rFonts w:ascii="Arial Narrow" w:hAnsi="Arial Narrow"/>
          <w:b/>
          <w:sz w:val="21"/>
          <w:szCs w:val="21"/>
        </w:rPr>
      </w:pPr>
    </w:p>
    <w:p w14:paraId="271D3293" w14:textId="77777777" w:rsidR="007D725D" w:rsidRPr="00BF2497" w:rsidRDefault="007D725D" w:rsidP="00443008">
      <w:pPr>
        <w:pStyle w:val="Stylpar"/>
        <w:jc w:val="center"/>
        <w:rPr>
          <w:b/>
        </w:rPr>
      </w:pPr>
      <w:r w:rsidRPr="00BF2497">
        <w:rPr>
          <w:b/>
        </w:rPr>
        <w:t>POUFNOŚĆ</w:t>
      </w:r>
    </w:p>
    <w:p w14:paraId="2629F0F2" w14:textId="77777777" w:rsidR="007D725D" w:rsidRPr="00BF2497" w:rsidRDefault="007D725D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320D2897" w14:textId="77777777" w:rsidR="00D82060" w:rsidRPr="00942B35" w:rsidRDefault="00D82060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"Informacjami Poufnymi".</w:t>
      </w:r>
    </w:p>
    <w:p w14:paraId="3DDAF6EE" w14:textId="77777777" w:rsidR="00D82060" w:rsidRPr="00942B35" w:rsidRDefault="00D82060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lastRenderedPageBreak/>
        <w:t>Obowiązku zachowania poufności, o którym mowa w ust. 1, nie stosuje się do danych i informacji:</w:t>
      </w:r>
    </w:p>
    <w:p w14:paraId="143FECA5" w14:textId="77777777" w:rsidR="00D82060" w:rsidRPr="00942B35" w:rsidRDefault="00D82060" w:rsidP="00443008">
      <w:pPr>
        <w:numPr>
          <w:ilvl w:val="1"/>
          <w:numId w:val="56"/>
        </w:numPr>
        <w:tabs>
          <w:tab w:val="left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dostępnych publicznie;</w:t>
      </w:r>
    </w:p>
    <w:p w14:paraId="736623CB" w14:textId="77777777" w:rsidR="00D82060" w:rsidRPr="00942B35" w:rsidRDefault="00D82060" w:rsidP="00443008">
      <w:pPr>
        <w:numPr>
          <w:ilvl w:val="1"/>
          <w:numId w:val="56"/>
        </w:numPr>
        <w:tabs>
          <w:tab w:val="left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otrzymanych przez Wykonawcę, zgodnie z przepisami prawa powszechnie obowiązującego, od osoby trzeciej bez obowiązku zachowania poufności;</w:t>
      </w:r>
    </w:p>
    <w:p w14:paraId="3078293E" w14:textId="77777777" w:rsidR="00D82060" w:rsidRPr="00942B35" w:rsidRDefault="00D82060" w:rsidP="00443008">
      <w:pPr>
        <w:numPr>
          <w:ilvl w:val="1"/>
          <w:numId w:val="56"/>
        </w:numPr>
        <w:tabs>
          <w:tab w:val="left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które w momencie ich przekazania przez Zamawiającego były już znane Wykonawcy bez obowiązku zachowania poufności;</w:t>
      </w:r>
    </w:p>
    <w:p w14:paraId="0CD30B2A" w14:textId="77777777" w:rsidR="00D82060" w:rsidRPr="00942B35" w:rsidRDefault="00D82060" w:rsidP="00443008">
      <w:pPr>
        <w:numPr>
          <w:ilvl w:val="1"/>
          <w:numId w:val="56"/>
        </w:numPr>
        <w:tabs>
          <w:tab w:val="left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w stosunku do których Wykonawca uzyskał pisemną zgodę Zamawiającego na ich ujawnienie.</w:t>
      </w:r>
    </w:p>
    <w:p w14:paraId="1760035B" w14:textId="77777777" w:rsidR="00D82060" w:rsidRPr="00942B35" w:rsidRDefault="00D82060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37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596D7D45" w14:textId="77777777" w:rsidR="00D82060" w:rsidRPr="00942B35" w:rsidRDefault="00D82060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Wykonawca zobowiązuje się do:</w:t>
      </w:r>
    </w:p>
    <w:p w14:paraId="586B9748" w14:textId="77777777" w:rsidR="00D82060" w:rsidRPr="00942B35" w:rsidRDefault="00D82060" w:rsidP="00443008">
      <w:pPr>
        <w:numPr>
          <w:ilvl w:val="1"/>
          <w:numId w:val="21"/>
        </w:numPr>
        <w:tabs>
          <w:tab w:val="left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14:paraId="32978F7B" w14:textId="77777777" w:rsidR="00694918" w:rsidRPr="00827DC9" w:rsidRDefault="00D82060" w:rsidP="00443008">
      <w:pPr>
        <w:numPr>
          <w:ilvl w:val="1"/>
          <w:numId w:val="21"/>
        </w:numPr>
        <w:tabs>
          <w:tab w:val="left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niewykorzystywania Informacji Poufnych w celach innych niż wykonanie Umowy.</w:t>
      </w:r>
    </w:p>
    <w:p w14:paraId="7B6831DB" w14:textId="77777777" w:rsidR="00D82060" w:rsidRPr="00942B35" w:rsidRDefault="00D82060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</w:t>
      </w:r>
    </w:p>
    <w:p w14:paraId="674D8608" w14:textId="77777777" w:rsidR="00D82060" w:rsidRDefault="00D82060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42B35">
        <w:rPr>
          <w:rFonts w:ascii="Arial Narrow" w:hAnsi="Arial Narrow"/>
          <w:sz w:val="22"/>
          <w:szCs w:val="22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241BDB44" w14:textId="77777777" w:rsidR="004D73E4" w:rsidRPr="004D73E4" w:rsidRDefault="004D73E4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D73E4">
        <w:rPr>
          <w:rFonts w:ascii="Arial Narrow" w:hAnsi="Arial Narrow"/>
          <w:sz w:val="22"/>
          <w:szCs w:val="22"/>
        </w:rPr>
        <w:t>Po wykonaniu Umowy oraz w przypadku rozwiązania Umowy przez którąkolwiek ze Stron, Wykonawca bezzwłocznie zwróci Zamawiającemu lub komisyjnie zniszczy wszelkie Informacje Poufne.</w:t>
      </w:r>
    </w:p>
    <w:p w14:paraId="5BB78AEE" w14:textId="77777777" w:rsidR="004D73E4" w:rsidRPr="004D73E4" w:rsidRDefault="004D73E4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D73E4">
        <w:rPr>
          <w:rFonts w:ascii="Arial Narrow" w:hAnsi="Arial Narrow"/>
          <w:sz w:val="22"/>
          <w:szCs w:val="22"/>
        </w:rPr>
        <w:t>Ustanowione Umową zasady zachowania poufności Informacji Poufnych, jak również przewidziane</w:t>
      </w:r>
    </w:p>
    <w:p w14:paraId="2B59B463" w14:textId="77777777" w:rsidR="004D73E4" w:rsidRPr="004D73E4" w:rsidRDefault="004D73E4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D73E4">
        <w:rPr>
          <w:rFonts w:ascii="Arial Narrow" w:hAnsi="Arial Narrow"/>
          <w:sz w:val="22"/>
          <w:szCs w:val="22"/>
        </w:rPr>
        <w:t>w Umowie kary umowne z tytułu naruszenia zasad zachowania poufności Informacji Poufnych, obowiązują zarówno podczas wykonania Umowy, jak i 10 lat po jej wygaśnięciu.</w:t>
      </w:r>
    </w:p>
    <w:p w14:paraId="2B6A1155" w14:textId="77777777" w:rsidR="004D73E4" w:rsidRPr="004D73E4" w:rsidRDefault="004D73E4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D73E4">
        <w:rPr>
          <w:rFonts w:ascii="Arial Narrow" w:hAnsi="Arial Narrow"/>
          <w:sz w:val="22"/>
          <w:szCs w:val="22"/>
        </w:rPr>
        <w:t>Jeżeli w trakcie wykonywania Umowy Zamawiający przekaże Wykonawcy dane osobowe, dane</w:t>
      </w:r>
    </w:p>
    <w:p w14:paraId="1F27BBC7" w14:textId="77777777" w:rsidR="004D73E4" w:rsidRPr="004D73E4" w:rsidRDefault="004D73E4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D73E4">
        <w:rPr>
          <w:rFonts w:ascii="Arial Narrow" w:hAnsi="Arial Narrow"/>
          <w:sz w:val="22"/>
          <w:szCs w:val="22"/>
        </w:rPr>
        <w:t>o podmiotach gospodarczych, dane finansowo - księgowe i kadrowo - płacowe to dane te zostaną tak zmienione, że niemożliwa będzie ich identyfikacja. Wykonawca zobowiązuje się do niepodejmowania działań mających na celu identyfikację osób, których przekazane dane dotyczą.</w:t>
      </w:r>
    </w:p>
    <w:p w14:paraId="525B8939" w14:textId="77777777" w:rsidR="004D73E4" w:rsidRPr="004D73E4" w:rsidRDefault="004D73E4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D73E4">
        <w:rPr>
          <w:rFonts w:ascii="Arial Narrow" w:hAnsi="Arial Narrow"/>
          <w:sz w:val="22"/>
          <w:szCs w:val="22"/>
        </w:rPr>
        <w:t>W związku z faktem, że w trakcie wykonywania Umowy Zamawiający przekaże Wykonawcy dane osobowe, to Wykonawca zobowiązuje się do przetwarzania danych osobowych zgodnie z obowiązującym prawem, w szczególności z zachowaniem przepisów Rozporządzenia Parlamentu Europejskiego i Rady (UE) 2016/679 z dnia 27 kwietnia 2016 r. w sprawie ochrony osób fizycznych w związku z przetwarzaniem danych osobowych i w sprawie swobodnego przepływu takich danych oraz uchylenia dyrektywy 95/46/WE ((Dz.U.UE.L.2016.119.1 ze zm., ogólne rozporządzenie o ochronie danych), ustawy z dnia 10 maja 2018 r. o ochronie danych osobowych (Dz.U. z 2019r., poz. 1781) oraz aktów wykonawczych do tychże aktów prawnych, w tym do stosowania wszelkich środków technicznych i organizacyjnych koniecznych dla zapewnienia zgodnego z powszechne obowiązującymi przepisami prawa przetwarzania danych osobowych, w tym w szczególności odpowiednich środków zabezpieczenia danych osobowych przed utratą lub nieuprawnionym dostępem.</w:t>
      </w:r>
    </w:p>
    <w:p w14:paraId="1CAC37EF" w14:textId="53C9489A" w:rsidR="007D725D" w:rsidRPr="004D73E4" w:rsidRDefault="00FE7C91" w:rsidP="0044300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56471">
        <w:rPr>
          <w:rFonts w:ascii="Arial Narrow" w:hAnsi="Arial Narrow"/>
          <w:sz w:val="22"/>
          <w:szCs w:val="22"/>
        </w:rPr>
        <w:t xml:space="preserve">W związku z faktem, że w trakcie wykonywania Umowy Zamawiający przekaże Wykonawcy dane osobowe, to Wykonawca zobowiązuje się do przetwarzania danych osobowych zgodnie z obowiązującym prawem, </w:t>
      </w:r>
      <w:r w:rsidRPr="00456471">
        <w:rPr>
          <w:rFonts w:ascii="Arial Narrow" w:hAnsi="Arial Narrow"/>
          <w:sz w:val="22"/>
          <w:szCs w:val="22"/>
        </w:rPr>
        <w:lastRenderedPageBreak/>
        <w:t>w szczególności z zachowaniem przepisów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 ochronie danych). Zamawiający w drodze pisemnej umowy powierzy Wykonawcy przetwarzanie danych osobowych na podstawie Umowy powierzenia przetwarzania danych osobowych, która stanowi Załącznik nr </w:t>
      </w:r>
      <w:r>
        <w:rPr>
          <w:rFonts w:ascii="Arial Narrow" w:hAnsi="Arial Narrow"/>
          <w:sz w:val="22"/>
          <w:szCs w:val="22"/>
        </w:rPr>
        <w:t>3</w:t>
      </w:r>
      <w:r w:rsidRPr="00456471">
        <w:rPr>
          <w:rFonts w:ascii="Arial Narrow" w:hAnsi="Arial Narrow"/>
          <w:sz w:val="22"/>
          <w:szCs w:val="22"/>
        </w:rPr>
        <w:t xml:space="preserve"> do Umowy.</w:t>
      </w:r>
    </w:p>
    <w:p w14:paraId="15EA98B4" w14:textId="77777777" w:rsidR="007D725D" w:rsidRPr="00611BFA" w:rsidRDefault="007D725D" w:rsidP="00443008">
      <w:pPr>
        <w:pStyle w:val="Stylpar"/>
        <w:jc w:val="center"/>
        <w:rPr>
          <w:b/>
        </w:rPr>
      </w:pPr>
      <w:r w:rsidRPr="00611BFA">
        <w:rPr>
          <w:b/>
        </w:rPr>
        <w:t>PRAWA AUTORSKIE</w:t>
      </w:r>
    </w:p>
    <w:p w14:paraId="63F0F2CD" w14:textId="77777777" w:rsidR="007D725D" w:rsidRPr="00611BFA" w:rsidRDefault="007D725D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2D9F9244" w14:textId="17F45D9F" w:rsidR="00735ADF" w:rsidRPr="00735ADF" w:rsidRDefault="00735ADF" w:rsidP="002C42A5">
      <w:pPr>
        <w:pStyle w:val="Akapitzlist"/>
        <w:numPr>
          <w:ilvl w:val="0"/>
          <w:numId w:val="57"/>
        </w:numPr>
        <w:spacing w:before="120" w:after="0" w:line="240" w:lineRule="auto"/>
        <w:jc w:val="both"/>
        <w:rPr>
          <w:rFonts w:ascii="Arial Narrow" w:hAnsi="Arial Narrow"/>
        </w:rPr>
      </w:pPr>
      <w:r w:rsidRPr="00735ADF">
        <w:rPr>
          <w:rFonts w:ascii="Arial Narrow" w:hAnsi="Arial Narrow"/>
        </w:rPr>
        <w:t>Każdorazowo</w:t>
      </w:r>
      <w:r w:rsidR="00707ADF">
        <w:rPr>
          <w:rFonts w:ascii="Arial Narrow" w:hAnsi="Arial Narrow"/>
        </w:rPr>
        <w:t xml:space="preserve"> z chwilą przekazania</w:t>
      </w:r>
      <w:r w:rsidRPr="00735ADF">
        <w:rPr>
          <w:rFonts w:ascii="Arial Narrow" w:hAnsi="Arial Narrow"/>
        </w:rPr>
        <w:t xml:space="preserve"> Zamawiającemu dokumentacji powykonawczej lub innych dokumentów wytworzonych w trakcie realizacji </w:t>
      </w:r>
      <w:r w:rsidR="00A11A6A">
        <w:rPr>
          <w:rFonts w:ascii="Arial Narrow" w:hAnsi="Arial Narrow"/>
        </w:rPr>
        <w:t>U</w:t>
      </w:r>
      <w:r w:rsidRPr="00735ADF">
        <w:rPr>
          <w:rFonts w:ascii="Arial Narrow" w:hAnsi="Arial Narrow"/>
        </w:rPr>
        <w:t>mowy</w:t>
      </w:r>
      <w:r w:rsidR="00707ADF">
        <w:rPr>
          <w:rFonts w:ascii="Arial Narrow" w:hAnsi="Arial Narrow"/>
        </w:rPr>
        <w:t>,</w:t>
      </w:r>
      <w:r w:rsidRPr="00735ADF">
        <w:rPr>
          <w:rFonts w:ascii="Arial Narrow" w:hAnsi="Arial Narrow"/>
        </w:rPr>
        <w:t xml:space="preserve"> o których mowa w pkt </w:t>
      </w:r>
      <w:r>
        <w:rPr>
          <w:rFonts w:ascii="Arial Narrow" w:hAnsi="Arial Narrow"/>
        </w:rPr>
        <w:t>10</w:t>
      </w:r>
      <w:r w:rsidRPr="00735ADF">
        <w:rPr>
          <w:rFonts w:ascii="Arial Narrow" w:hAnsi="Arial Narrow"/>
        </w:rPr>
        <w:t xml:space="preserve"> </w:t>
      </w:r>
      <w:r w:rsidR="00A11A6A">
        <w:rPr>
          <w:rFonts w:ascii="Arial Narrow" w:hAnsi="Arial Narrow"/>
        </w:rPr>
        <w:t>OPZ</w:t>
      </w:r>
      <w:r w:rsidR="00707ADF">
        <w:rPr>
          <w:rFonts w:ascii="Arial Narrow" w:hAnsi="Arial Narrow"/>
        </w:rPr>
        <w:t>,</w:t>
      </w:r>
      <w:r w:rsidR="00A11A6A">
        <w:rPr>
          <w:rFonts w:ascii="Arial Narrow" w:hAnsi="Arial Narrow"/>
        </w:rPr>
        <w:t xml:space="preserve"> </w:t>
      </w:r>
      <w:r w:rsidRPr="00735ADF">
        <w:rPr>
          <w:rFonts w:ascii="Arial Narrow" w:hAnsi="Arial Narrow"/>
        </w:rPr>
        <w:t>Wykonawca przenosi na Zamawiającego, majątkowe prawa autorskie do nieograniczonego w czasie i przestrzeni korzystania w różnych formach i postaciach w zależności od potrzeb do dokumentacji powykonawczej lub innych dokumentów wraz z prawem  do dokonywania zmian, przeróbek, opracowań, aktualizacji tych utworów na odrębnych polach eksploatacji w szczególności do:</w:t>
      </w:r>
    </w:p>
    <w:p w14:paraId="5DBB14D7" w14:textId="1E105686" w:rsidR="00735ADF" w:rsidRPr="00735ADF" w:rsidRDefault="00735ADF" w:rsidP="002C42A5">
      <w:pPr>
        <w:pStyle w:val="Akapitzlist"/>
        <w:numPr>
          <w:ilvl w:val="0"/>
          <w:numId w:val="58"/>
        </w:numPr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</w:rPr>
      </w:pPr>
      <w:r w:rsidRPr="00735ADF">
        <w:rPr>
          <w:rFonts w:ascii="Arial Narrow" w:hAnsi="Arial Narrow"/>
        </w:rPr>
        <w:t>utrwalania i zwielokrotniania dokumentacji powykonawczej - wytwarzanie określoną techniką egzemplarzy dokumentacji powykonawczej</w:t>
      </w:r>
      <w:r w:rsidR="00707ADF">
        <w:rPr>
          <w:rFonts w:ascii="Arial Narrow" w:hAnsi="Arial Narrow"/>
        </w:rPr>
        <w:t xml:space="preserve"> lub innych dokumentów</w:t>
      </w:r>
      <w:r w:rsidRPr="00735ADF">
        <w:rPr>
          <w:rFonts w:ascii="Arial Narrow" w:hAnsi="Arial Narrow"/>
        </w:rPr>
        <w:t>, w tym techniką drukarską, reprograficzną, zapisu magnetycznego oraz techniką cyfrową;</w:t>
      </w:r>
    </w:p>
    <w:p w14:paraId="6D1B69A6" w14:textId="4BE80DCB" w:rsidR="00735ADF" w:rsidRPr="00735ADF" w:rsidRDefault="00735ADF" w:rsidP="002C42A5">
      <w:pPr>
        <w:pStyle w:val="Akapitzlist"/>
        <w:numPr>
          <w:ilvl w:val="0"/>
          <w:numId w:val="58"/>
        </w:numPr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</w:rPr>
      </w:pPr>
      <w:r w:rsidRPr="00735ADF">
        <w:rPr>
          <w:rFonts w:ascii="Arial Narrow" w:hAnsi="Arial Narrow"/>
        </w:rPr>
        <w:t>obrotu oryginałem albo egzemplarzami, na których dokumentację powykonawczą</w:t>
      </w:r>
      <w:r w:rsidR="00707ADF">
        <w:rPr>
          <w:rFonts w:ascii="Arial Narrow" w:hAnsi="Arial Narrow"/>
        </w:rPr>
        <w:t xml:space="preserve"> lub innych </w:t>
      </w:r>
      <w:r w:rsidR="00642A95">
        <w:rPr>
          <w:rFonts w:ascii="Arial Narrow" w:hAnsi="Arial Narrow"/>
        </w:rPr>
        <w:t>dokumentów</w:t>
      </w:r>
      <w:r w:rsidRPr="00735ADF">
        <w:rPr>
          <w:rFonts w:ascii="Arial Narrow" w:hAnsi="Arial Narrow"/>
        </w:rPr>
        <w:t xml:space="preserve"> utrwalono - wprowadzenia do obrotu, użyczenie lub najem oryginału albo egzemplarzy;</w:t>
      </w:r>
    </w:p>
    <w:p w14:paraId="4FB0F493" w14:textId="631D936E" w:rsidR="00735ADF" w:rsidRPr="00735ADF" w:rsidRDefault="00735ADF" w:rsidP="002C42A5">
      <w:pPr>
        <w:pStyle w:val="Akapitzlist"/>
        <w:numPr>
          <w:ilvl w:val="0"/>
          <w:numId w:val="58"/>
        </w:numPr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</w:rPr>
      </w:pPr>
      <w:r w:rsidRPr="00735ADF">
        <w:rPr>
          <w:rFonts w:ascii="Arial Narrow" w:hAnsi="Arial Narrow"/>
        </w:rPr>
        <w:t>rozpowszechniania dokumentacji powykonawczej</w:t>
      </w:r>
      <w:r w:rsidR="00707ADF">
        <w:rPr>
          <w:rFonts w:ascii="Arial Narrow" w:hAnsi="Arial Narrow"/>
        </w:rPr>
        <w:t xml:space="preserve"> lub innych dokumentów</w:t>
      </w:r>
      <w:r w:rsidRPr="00735ADF">
        <w:rPr>
          <w:rFonts w:ascii="Arial Narrow" w:hAnsi="Arial Narrow"/>
        </w:rPr>
        <w:t xml:space="preserve"> w sposób inny niż określony w pkt. 2) - publiczne wykonanie, wystawienie wyświetlenie, odtworzenie oraz nadawanie i reemitowanie, a także publiczne udostępnienie dokumentacji powykonawczej w taki sposób, aby każdy mógł mieć do niego dostęp w miejscu i w czasie przez siebie wybranym.</w:t>
      </w:r>
    </w:p>
    <w:p w14:paraId="52A37B33" w14:textId="77777777" w:rsidR="0093411A" w:rsidRPr="0093411A" w:rsidRDefault="0093411A" w:rsidP="0048571D">
      <w:pPr>
        <w:pStyle w:val="Akapitzlist"/>
        <w:numPr>
          <w:ilvl w:val="0"/>
          <w:numId w:val="57"/>
        </w:numPr>
        <w:spacing w:before="120" w:after="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93411A">
        <w:rPr>
          <w:rFonts w:ascii="Arial Narrow" w:hAnsi="Arial Narrow"/>
        </w:rPr>
        <w:t>Wykonawca przenosi na Zamawiającego własność nośników, na których utrwalono dokumenty, o których mowa w ust. 1.</w:t>
      </w:r>
    </w:p>
    <w:p w14:paraId="64BA3E86" w14:textId="416877C2" w:rsidR="0093411A" w:rsidRDefault="0093411A" w:rsidP="006B5CA1">
      <w:pPr>
        <w:pStyle w:val="Akapitzlist"/>
        <w:numPr>
          <w:ilvl w:val="0"/>
          <w:numId w:val="57"/>
        </w:numPr>
        <w:spacing w:before="120" w:after="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93411A">
        <w:rPr>
          <w:rFonts w:ascii="Arial Narrow" w:hAnsi="Arial Narrow"/>
        </w:rPr>
        <w:t>Wykonawca wyraża zgodę na wyłączne korzystanie przez Zamawiającego z opracowań, zmian, przeróbek lub aktualizacji dokumentów, o których mowa w ust. 1</w:t>
      </w:r>
      <w:r w:rsidR="00707ADF">
        <w:rPr>
          <w:rFonts w:ascii="Arial Narrow" w:hAnsi="Arial Narrow"/>
        </w:rPr>
        <w:t>.</w:t>
      </w:r>
    </w:p>
    <w:p w14:paraId="57FD8334" w14:textId="77777777" w:rsidR="00BB7154" w:rsidRDefault="00BB7154" w:rsidP="005867BB">
      <w:pPr>
        <w:pStyle w:val="Akapitzlist"/>
        <w:numPr>
          <w:ilvl w:val="0"/>
          <w:numId w:val="57"/>
        </w:numPr>
        <w:spacing w:before="120" w:after="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942B35">
        <w:rPr>
          <w:rFonts w:ascii="Arial Narrow" w:hAnsi="Arial Narrow"/>
        </w:rPr>
        <w:t xml:space="preserve">Wynagrodzenie Wykonawcy określone w § 6 ust. 1 Umowy, obejmuje wynagrodzenie należne Wykonawcy z tytułu przeniesienia na Zamawiającego autorskich praw o których mowa w ust. 1 oraz wyrażenia zgody, o której mowa w ust. </w:t>
      </w:r>
      <w:r w:rsidR="004909E6">
        <w:rPr>
          <w:rFonts w:ascii="Arial Narrow" w:hAnsi="Arial Narrow"/>
        </w:rPr>
        <w:t>3</w:t>
      </w:r>
      <w:r w:rsidRPr="00942B35">
        <w:rPr>
          <w:rFonts w:ascii="Arial Narrow" w:hAnsi="Arial Narrow"/>
        </w:rPr>
        <w:t>.</w:t>
      </w:r>
    </w:p>
    <w:p w14:paraId="1D358CB2" w14:textId="77777777" w:rsidR="00707ADF" w:rsidRPr="0093411A" w:rsidRDefault="00707ADF">
      <w:pPr>
        <w:pStyle w:val="Akapitzlist"/>
        <w:numPr>
          <w:ilvl w:val="0"/>
          <w:numId w:val="57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707ADF">
        <w:rPr>
          <w:rFonts w:ascii="Arial Narrow" w:hAnsi="Arial Narrow"/>
        </w:rPr>
        <w:t>Wykonawca</w:t>
      </w:r>
      <w:r>
        <w:rPr>
          <w:rFonts w:ascii="Arial Narrow" w:hAnsi="Arial Narrow"/>
        </w:rPr>
        <w:t>, w ramach wynagrodzenia określonego w § 6 ust. 1,</w:t>
      </w:r>
      <w:r w:rsidRPr="00707ADF">
        <w:rPr>
          <w:rFonts w:ascii="Arial Narrow" w:hAnsi="Arial Narrow"/>
        </w:rPr>
        <w:t xml:space="preserve"> przenosi na Zamawiająceg</w:t>
      </w:r>
      <w:r>
        <w:rPr>
          <w:rFonts w:ascii="Arial Narrow" w:hAnsi="Arial Narrow"/>
        </w:rPr>
        <w:t>o</w:t>
      </w:r>
      <w:r w:rsidRPr="00707ADF">
        <w:rPr>
          <w:rFonts w:ascii="Arial Narrow" w:hAnsi="Arial Narrow"/>
        </w:rPr>
        <w:t>, bez d</w:t>
      </w:r>
      <w:r>
        <w:rPr>
          <w:rFonts w:ascii="Arial Narrow" w:hAnsi="Arial Narrow"/>
        </w:rPr>
        <w:t xml:space="preserve">odatkowych oświadczeń, </w:t>
      </w:r>
      <w:r w:rsidRPr="00707ADF">
        <w:rPr>
          <w:rFonts w:ascii="Arial Narrow" w:hAnsi="Arial Narrow"/>
        </w:rPr>
        <w:t>prawo zezwalania na wykonywanie zależnych praw autorskic</w:t>
      </w:r>
      <w:r>
        <w:rPr>
          <w:rFonts w:ascii="Arial Narrow" w:hAnsi="Arial Narrow"/>
        </w:rPr>
        <w:t xml:space="preserve">h do wszelkich opracowań, </w:t>
      </w:r>
      <w:r w:rsidRPr="00707ADF">
        <w:rPr>
          <w:rFonts w:ascii="Arial Narrow" w:hAnsi="Arial Narrow"/>
        </w:rPr>
        <w:t xml:space="preserve">zmian, przeróbek lub aktualizacji dokumentów, o których mowa w ust. 1 (lub ich poszczególnych elementów), tj. prawo zezwalania na rozporządzanie i korzystanie z takich opracowań na polach eksploatacji wskazanych w ust. </w:t>
      </w:r>
      <w:r>
        <w:rPr>
          <w:rFonts w:ascii="Arial Narrow" w:hAnsi="Arial Narrow"/>
        </w:rPr>
        <w:t>1.</w:t>
      </w:r>
    </w:p>
    <w:p w14:paraId="339F4AA4" w14:textId="717CAABC" w:rsidR="00BB7154" w:rsidRPr="00942B35" w:rsidRDefault="00BB7154" w:rsidP="0048571D">
      <w:pPr>
        <w:pStyle w:val="Akapitzlist"/>
        <w:numPr>
          <w:ilvl w:val="0"/>
          <w:numId w:val="57"/>
        </w:numPr>
        <w:spacing w:before="120" w:after="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942B35">
        <w:rPr>
          <w:rFonts w:ascii="Arial Narrow" w:hAnsi="Arial Narrow"/>
        </w:rPr>
        <w:t xml:space="preserve">Wykonawca zobowiązuje się, że wykonując </w:t>
      </w:r>
      <w:r w:rsidR="00216464">
        <w:rPr>
          <w:rFonts w:ascii="Arial Narrow" w:hAnsi="Arial Narrow"/>
        </w:rPr>
        <w:t>p</w:t>
      </w:r>
      <w:r w:rsidRPr="00942B35">
        <w:rPr>
          <w:rFonts w:ascii="Arial Narrow" w:hAnsi="Arial Narrow"/>
        </w:rPr>
        <w:t xml:space="preserve">rzedmiot </w:t>
      </w:r>
      <w:r w:rsidR="00AC2C4E">
        <w:rPr>
          <w:rFonts w:ascii="Arial Narrow" w:hAnsi="Arial Narrow"/>
        </w:rPr>
        <w:t>Umowy</w:t>
      </w:r>
      <w:r w:rsidR="00AC2C4E" w:rsidRPr="00942B35">
        <w:rPr>
          <w:rFonts w:ascii="Arial Narrow" w:hAnsi="Arial Narrow"/>
        </w:rPr>
        <w:t xml:space="preserve"> </w:t>
      </w:r>
      <w:r w:rsidRPr="00942B35">
        <w:rPr>
          <w:rFonts w:ascii="Arial Narrow" w:hAnsi="Arial Narrow"/>
        </w:rPr>
        <w:t xml:space="preserve">nie naruszy praw majątkowych osób trzecich i przekaże Zamawiającemu </w:t>
      </w:r>
      <w:r w:rsidR="00C06E68">
        <w:rPr>
          <w:rFonts w:ascii="Arial Narrow" w:hAnsi="Arial Narrow"/>
        </w:rPr>
        <w:t>dokumenty</w:t>
      </w:r>
      <w:r w:rsidRPr="00942B35">
        <w:rPr>
          <w:rFonts w:ascii="Arial Narrow" w:hAnsi="Arial Narrow"/>
        </w:rPr>
        <w:t xml:space="preserve">  określon</w:t>
      </w:r>
      <w:r w:rsidR="00216464">
        <w:rPr>
          <w:rFonts w:ascii="Arial Narrow" w:hAnsi="Arial Narrow"/>
        </w:rPr>
        <w:t>e</w:t>
      </w:r>
      <w:r w:rsidRPr="00942B35">
        <w:rPr>
          <w:rFonts w:ascii="Arial Narrow" w:hAnsi="Arial Narrow"/>
        </w:rPr>
        <w:t xml:space="preserve"> w § 1 Umowy w stanie wolnym od obciążeń prawami osób trzecich.</w:t>
      </w:r>
    </w:p>
    <w:p w14:paraId="00FF4CE0" w14:textId="505F81C4" w:rsidR="009D700D" w:rsidRDefault="004909E6" w:rsidP="006B5CA1">
      <w:pPr>
        <w:pStyle w:val="Akapitzlist"/>
        <w:numPr>
          <w:ilvl w:val="0"/>
          <w:numId w:val="57"/>
        </w:numPr>
        <w:spacing w:before="120" w:after="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9D700D">
        <w:rPr>
          <w:rFonts w:ascii="Arial Narrow" w:hAnsi="Arial Narrow"/>
        </w:rPr>
        <w:t>Jeżeli podczas korzystania z dokumentów</w:t>
      </w:r>
      <w:r w:rsidR="00C06E68">
        <w:rPr>
          <w:rFonts w:ascii="Arial Narrow" w:hAnsi="Arial Narrow"/>
        </w:rPr>
        <w:t>, o</w:t>
      </w:r>
      <w:r w:rsidRPr="009D700D">
        <w:rPr>
          <w:rFonts w:ascii="Arial Narrow" w:hAnsi="Arial Narrow"/>
        </w:rPr>
        <w:t xml:space="preserve"> których mowa w ust. 1, przez Zamawiającego dojdzie, z przyczyn leżących po stronie Wykonawcy, do naruszenia majątkowych praw autorskich i/lub osobistych praw autorskich osób trzecich, Wykonawca zmieni, bez dodatkowego wynagrodzenia, dokument</w:t>
      </w:r>
      <w:r w:rsidR="00C06E68">
        <w:rPr>
          <w:rFonts w:ascii="Arial Narrow" w:hAnsi="Arial Narrow"/>
        </w:rPr>
        <w:t>y</w:t>
      </w:r>
      <w:r w:rsidRPr="009D700D">
        <w:rPr>
          <w:rFonts w:ascii="Arial Narrow" w:hAnsi="Arial Narrow"/>
        </w:rPr>
        <w:t xml:space="preserve"> w sposób wyłączający dalsze naruszenie tych praw osób trzecich. Zmiany powinny być dokonane nie później niż w terminie 3 dni od daty uzyskania przez Wykonawcę pisemnej informacji o </w:t>
      </w:r>
      <w:r w:rsidR="009D700D">
        <w:rPr>
          <w:rFonts w:ascii="Arial Narrow" w:hAnsi="Arial Narrow"/>
        </w:rPr>
        <w:t>naruszeniu praw osób trzecich.</w:t>
      </w:r>
    </w:p>
    <w:p w14:paraId="5D34D1F0" w14:textId="57714316" w:rsidR="004909E6" w:rsidRPr="009D700D" w:rsidRDefault="004909E6" w:rsidP="005867BB">
      <w:pPr>
        <w:pStyle w:val="Akapitzlist"/>
        <w:numPr>
          <w:ilvl w:val="0"/>
          <w:numId w:val="57"/>
        </w:numPr>
        <w:spacing w:before="120" w:after="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9D700D">
        <w:rPr>
          <w:rFonts w:ascii="Arial Narrow" w:hAnsi="Arial Narrow"/>
        </w:rPr>
        <w:t>Jeżeli podczas korzystania z dokumentów</w:t>
      </w:r>
      <w:r w:rsidR="00C06E68">
        <w:rPr>
          <w:rFonts w:ascii="Arial Narrow" w:hAnsi="Arial Narrow"/>
        </w:rPr>
        <w:t>, o</w:t>
      </w:r>
      <w:r w:rsidRPr="009D700D">
        <w:rPr>
          <w:rFonts w:ascii="Arial Narrow" w:hAnsi="Arial Narrow"/>
        </w:rPr>
        <w:t xml:space="preserve"> których mowa w ust. 1, przez Zamawiającego dojdzie do zarzutu naruszenia majątkowych praw autorskich i/lub osobistych praw autorskich osób trzecich, który to zarzut Wykonawca według obiektywnej oceny mógłby uważać za nieuzasadniony, Wykonawca zobowiązuje się skorzystać z wszelkich środków ochrony prawnej, aby zabezpieczyć Zamawiającego przed skutkami takiego zarzutu.</w:t>
      </w:r>
    </w:p>
    <w:p w14:paraId="4E66D69B" w14:textId="56AEF4B8" w:rsidR="004909E6" w:rsidRPr="004909E6" w:rsidRDefault="004909E6">
      <w:pPr>
        <w:pStyle w:val="Akapitzlist"/>
        <w:numPr>
          <w:ilvl w:val="0"/>
          <w:numId w:val="57"/>
        </w:numPr>
        <w:spacing w:before="120" w:after="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4909E6">
        <w:rPr>
          <w:rFonts w:ascii="Arial Narrow" w:hAnsi="Arial Narrow"/>
        </w:rPr>
        <w:t>Wykonawca jest odpowiedzialny względem Zamawiającego za wszelkie wady prawne dokumentów, o których mowa w ust. 1, a w szczególności, za ewentualne roszczenia osób trzecich wynikające z naruszenia praw własności intelektualnej, w tym za nieprzestrzeganie przepisów ustawy z dnia 4 lutego 1994 r. o prawie autorskim i prawach pokrewnych (Dz.U. z 2021 r. poz. 1062</w:t>
      </w:r>
      <w:r w:rsidR="00B33467">
        <w:rPr>
          <w:rFonts w:ascii="Arial Narrow" w:hAnsi="Arial Narrow"/>
        </w:rPr>
        <w:t xml:space="preserve"> ze zm.</w:t>
      </w:r>
      <w:r w:rsidRPr="004909E6">
        <w:rPr>
          <w:rFonts w:ascii="Arial Narrow" w:hAnsi="Arial Narrow"/>
        </w:rPr>
        <w:t>), w związku z wykonywaniem Umowy.</w:t>
      </w:r>
    </w:p>
    <w:p w14:paraId="5A43C542" w14:textId="77777777" w:rsidR="00DC1E93" w:rsidRPr="00DC1E93" w:rsidRDefault="00DC1E93" w:rsidP="002C42A5">
      <w:pPr>
        <w:spacing w:before="120"/>
      </w:pPr>
    </w:p>
    <w:p w14:paraId="74F363B8" w14:textId="7B022061" w:rsidR="00273A6A" w:rsidRPr="00611BFA" w:rsidRDefault="00273A6A" w:rsidP="00443008">
      <w:pPr>
        <w:pStyle w:val="Stylpar"/>
        <w:jc w:val="center"/>
        <w:rPr>
          <w:b/>
        </w:rPr>
      </w:pPr>
      <w:r w:rsidRPr="00611BFA">
        <w:rPr>
          <w:b/>
        </w:rPr>
        <w:lastRenderedPageBreak/>
        <w:t xml:space="preserve">OSOBY ODPOWIEDZIALNE ZA REALIZACJĘ PRZEDMIOTU </w:t>
      </w:r>
      <w:r w:rsidR="0048571D">
        <w:rPr>
          <w:b/>
        </w:rPr>
        <w:t>UMOWY</w:t>
      </w:r>
    </w:p>
    <w:p w14:paraId="38457584" w14:textId="77777777" w:rsidR="00273A6A" w:rsidRPr="00611BFA" w:rsidRDefault="00273A6A" w:rsidP="00443008">
      <w:pPr>
        <w:pStyle w:val="Stylpar"/>
        <w:numPr>
          <w:ilvl w:val="0"/>
          <w:numId w:val="18"/>
        </w:numPr>
        <w:jc w:val="center"/>
        <w:rPr>
          <w:b/>
        </w:rPr>
      </w:pPr>
    </w:p>
    <w:p w14:paraId="5BBA238A" w14:textId="1BA123D3" w:rsidR="00273A6A" w:rsidRPr="00A4189F" w:rsidRDefault="006629D5" w:rsidP="00443008">
      <w:pPr>
        <w:numPr>
          <w:ilvl w:val="0"/>
          <w:numId w:val="5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6629D5">
        <w:rPr>
          <w:rFonts w:ascii="Arial Narrow" w:hAnsi="Arial Narrow"/>
          <w:iCs/>
          <w:sz w:val="22"/>
          <w:szCs w:val="22"/>
        </w:rPr>
        <w:t xml:space="preserve">Pełna, imienna lista osób odpowiedzialnych za realizację </w:t>
      </w:r>
      <w:r w:rsidR="0048571D">
        <w:rPr>
          <w:rFonts w:ascii="Arial Narrow" w:hAnsi="Arial Narrow"/>
          <w:iCs/>
          <w:sz w:val="22"/>
          <w:szCs w:val="22"/>
        </w:rPr>
        <w:t>p</w:t>
      </w:r>
      <w:r w:rsidRPr="006629D5">
        <w:rPr>
          <w:rFonts w:ascii="Arial Narrow" w:hAnsi="Arial Narrow"/>
          <w:iCs/>
          <w:sz w:val="22"/>
          <w:szCs w:val="22"/>
        </w:rPr>
        <w:t xml:space="preserve">rzedmiotu </w:t>
      </w:r>
      <w:r w:rsidR="00E501FE">
        <w:rPr>
          <w:rFonts w:ascii="Arial Narrow" w:hAnsi="Arial Narrow"/>
          <w:iCs/>
          <w:sz w:val="22"/>
          <w:szCs w:val="22"/>
        </w:rPr>
        <w:t>Umowy</w:t>
      </w:r>
      <w:r w:rsidR="00E4280D" w:rsidRPr="006629D5">
        <w:rPr>
          <w:rFonts w:ascii="Arial Narrow" w:hAnsi="Arial Narrow"/>
          <w:iCs/>
          <w:sz w:val="22"/>
          <w:szCs w:val="22"/>
        </w:rPr>
        <w:t xml:space="preserve"> </w:t>
      </w:r>
      <w:r w:rsidRPr="006629D5">
        <w:rPr>
          <w:rFonts w:ascii="Arial Narrow" w:hAnsi="Arial Narrow"/>
          <w:iCs/>
          <w:sz w:val="22"/>
          <w:szCs w:val="22"/>
        </w:rPr>
        <w:t xml:space="preserve">znajduje się w Załączniku nr </w:t>
      </w:r>
      <w:r w:rsidR="00667721">
        <w:rPr>
          <w:rFonts w:ascii="Arial Narrow" w:hAnsi="Arial Narrow"/>
          <w:iCs/>
          <w:sz w:val="22"/>
          <w:szCs w:val="22"/>
        </w:rPr>
        <w:t>4</w:t>
      </w:r>
      <w:r w:rsidRPr="006629D5">
        <w:rPr>
          <w:rFonts w:ascii="Arial Narrow" w:hAnsi="Arial Narrow"/>
          <w:iCs/>
          <w:sz w:val="22"/>
          <w:szCs w:val="22"/>
        </w:rPr>
        <w:t xml:space="preserve"> do Umowy</w:t>
      </w:r>
      <w:r w:rsidR="00273A6A" w:rsidRPr="00A4189F">
        <w:rPr>
          <w:rFonts w:ascii="Arial Narrow" w:hAnsi="Arial Narrow"/>
          <w:iCs/>
          <w:sz w:val="22"/>
          <w:szCs w:val="22"/>
        </w:rPr>
        <w:t>.</w:t>
      </w:r>
    </w:p>
    <w:p w14:paraId="0EF25621" w14:textId="77777777" w:rsidR="00273A6A" w:rsidRPr="00A72BCA" w:rsidRDefault="00273A6A" w:rsidP="00443008">
      <w:pPr>
        <w:numPr>
          <w:ilvl w:val="0"/>
          <w:numId w:val="5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Ewentualne zmiany osób wskazanych w </w:t>
      </w:r>
      <w:r w:rsidR="006629D5">
        <w:rPr>
          <w:rFonts w:ascii="Arial Narrow" w:hAnsi="Arial Narrow"/>
          <w:iCs/>
          <w:sz w:val="22"/>
          <w:szCs w:val="22"/>
        </w:rPr>
        <w:t xml:space="preserve">Załączniku nr </w:t>
      </w:r>
      <w:r w:rsidR="00667721">
        <w:rPr>
          <w:rFonts w:ascii="Arial Narrow" w:hAnsi="Arial Narrow"/>
          <w:iCs/>
          <w:sz w:val="22"/>
          <w:szCs w:val="22"/>
        </w:rPr>
        <w:t>4</w:t>
      </w:r>
      <w:r w:rsidR="006629D5">
        <w:rPr>
          <w:rFonts w:ascii="Arial Narrow" w:hAnsi="Arial Narrow"/>
          <w:iCs/>
          <w:sz w:val="22"/>
          <w:szCs w:val="22"/>
        </w:rPr>
        <w:t xml:space="preserve"> do Umowy</w:t>
      </w:r>
      <w:r w:rsidRPr="00A4189F">
        <w:rPr>
          <w:rFonts w:ascii="Arial Narrow" w:hAnsi="Arial Narrow"/>
          <w:iCs/>
          <w:sz w:val="22"/>
          <w:szCs w:val="22"/>
        </w:rPr>
        <w:t xml:space="preserve"> wymagają powiadomienia drugiej strony z podaniem nowych danych</w:t>
      </w:r>
      <w:r w:rsidRPr="00A72BCA">
        <w:rPr>
          <w:rFonts w:ascii="Arial Narrow" w:hAnsi="Arial Narrow"/>
          <w:iCs/>
          <w:sz w:val="22"/>
          <w:szCs w:val="22"/>
        </w:rPr>
        <w:t>, przy zachowaniu formy pisemnej. Zmiany te nie stanowią podstawy do aneksowania Umowy.</w:t>
      </w:r>
    </w:p>
    <w:p w14:paraId="01DEE02C" w14:textId="5556A50B" w:rsidR="00A61C2B" w:rsidRPr="00A72BCA" w:rsidRDefault="00A61C2B" w:rsidP="00443008">
      <w:pPr>
        <w:numPr>
          <w:ilvl w:val="0"/>
          <w:numId w:val="5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72BCA">
        <w:rPr>
          <w:rFonts w:ascii="Arial Narrow" w:hAnsi="Arial Narrow"/>
          <w:iCs/>
          <w:sz w:val="22"/>
          <w:szCs w:val="22"/>
        </w:rPr>
        <w:t>Zamawiający wymaga zatrudnienia przez Wykonawcę lub Podwykonawcę na podstawie umowy o pracę, osób o</w:t>
      </w:r>
      <w:r w:rsidR="0040785E">
        <w:rPr>
          <w:rFonts w:ascii="Arial Narrow" w:hAnsi="Arial Narrow"/>
          <w:iCs/>
          <w:sz w:val="22"/>
          <w:szCs w:val="22"/>
        </w:rPr>
        <w:t> </w:t>
      </w:r>
      <w:r w:rsidRPr="00A72BCA">
        <w:rPr>
          <w:rFonts w:ascii="Arial Narrow" w:hAnsi="Arial Narrow"/>
          <w:iCs/>
          <w:sz w:val="22"/>
          <w:szCs w:val="22"/>
        </w:rPr>
        <w:t xml:space="preserve">których mowa w ust. </w:t>
      </w:r>
      <w:r w:rsidR="00296E12" w:rsidRPr="00A72BCA">
        <w:rPr>
          <w:rFonts w:ascii="Arial Narrow" w:hAnsi="Arial Narrow"/>
          <w:iCs/>
          <w:sz w:val="22"/>
          <w:szCs w:val="22"/>
        </w:rPr>
        <w:t xml:space="preserve">4 i 5 </w:t>
      </w:r>
      <w:r w:rsidRPr="00A72BCA">
        <w:rPr>
          <w:rFonts w:ascii="Arial Narrow" w:hAnsi="Arial Narrow"/>
          <w:iCs/>
          <w:sz w:val="22"/>
          <w:szCs w:val="22"/>
        </w:rPr>
        <w:t>Załącznika nr 4 do Umowy.</w:t>
      </w:r>
    </w:p>
    <w:p w14:paraId="5F897B37" w14:textId="14B85A6E" w:rsidR="006B5CA1" w:rsidRPr="00AC2C4E" w:rsidRDefault="006B5CA1" w:rsidP="00AC2C4E">
      <w:pPr>
        <w:numPr>
          <w:ilvl w:val="0"/>
          <w:numId w:val="5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 xml:space="preserve">W trakcie realizacji </w:t>
      </w:r>
      <w:r w:rsidR="00024846">
        <w:rPr>
          <w:rFonts w:ascii="Arial Narrow" w:hAnsi="Arial Narrow"/>
          <w:iCs/>
          <w:sz w:val="22"/>
          <w:szCs w:val="22"/>
        </w:rPr>
        <w:t>U</w:t>
      </w:r>
      <w:r w:rsidRPr="00AC2C4E">
        <w:rPr>
          <w:rFonts w:ascii="Arial Narrow" w:hAnsi="Arial Narrow"/>
          <w:iCs/>
          <w:sz w:val="22"/>
          <w:szCs w:val="22"/>
        </w:rPr>
        <w:t xml:space="preserve">mowy Zamawiający uprawniony jest do wykonywania czynności kontrolnych wobec Wykonawcy, odnośnie spełniania przez Wykonawcę wymogu zatrudnienia na podstawie umowy o pracę osób uczestniczących w wykonywaniu przedmiotu </w:t>
      </w:r>
      <w:r w:rsidR="0040785E">
        <w:rPr>
          <w:rFonts w:ascii="Arial Narrow" w:hAnsi="Arial Narrow"/>
          <w:iCs/>
          <w:sz w:val="22"/>
          <w:szCs w:val="22"/>
        </w:rPr>
        <w:t>U</w:t>
      </w:r>
      <w:r w:rsidRPr="00AC2C4E">
        <w:rPr>
          <w:rFonts w:ascii="Arial Narrow" w:hAnsi="Arial Narrow"/>
          <w:iCs/>
          <w:sz w:val="22"/>
          <w:szCs w:val="22"/>
        </w:rPr>
        <w:t>mowy. Zamawiający uprawniony jest w szczególności do:</w:t>
      </w:r>
    </w:p>
    <w:p w14:paraId="3848DAFA" w14:textId="77777777" w:rsidR="006B5CA1" w:rsidRPr="00AC2C4E" w:rsidRDefault="006B5CA1" w:rsidP="00AC2C4E">
      <w:pPr>
        <w:widowControl w:val="0"/>
        <w:numPr>
          <w:ilvl w:val="0"/>
          <w:numId w:val="69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before="120"/>
        <w:ind w:hanging="873"/>
        <w:contextualSpacing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>żądania dokumentów w zakresie potwierdzenia spełniania ww. wymogu i dokonywania ich oceny,</w:t>
      </w:r>
    </w:p>
    <w:p w14:paraId="5E05752C" w14:textId="77777777" w:rsidR="006B5CA1" w:rsidRPr="00AC2C4E" w:rsidRDefault="006B5CA1" w:rsidP="00AC2C4E">
      <w:pPr>
        <w:widowControl w:val="0"/>
        <w:numPr>
          <w:ilvl w:val="0"/>
          <w:numId w:val="69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before="120"/>
        <w:ind w:hanging="873"/>
        <w:contextualSpacing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>żądania wyjaśnień w przypadku wątpliwości w zakresie potwierdzenia spełniania ww. wymogu,</w:t>
      </w:r>
    </w:p>
    <w:p w14:paraId="126CF659" w14:textId="10EF0B97" w:rsidR="006B5CA1" w:rsidRPr="00AC2C4E" w:rsidRDefault="006B5CA1" w:rsidP="00AC2C4E">
      <w:pPr>
        <w:widowControl w:val="0"/>
        <w:numPr>
          <w:ilvl w:val="0"/>
          <w:numId w:val="69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before="120"/>
        <w:ind w:hanging="873"/>
        <w:contextualSpacing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 xml:space="preserve">przeprowadzania kontroli na miejscu wykonywania przedmiotu </w:t>
      </w:r>
      <w:r w:rsidR="0082319A">
        <w:rPr>
          <w:rFonts w:ascii="Arial Narrow" w:hAnsi="Arial Narrow"/>
          <w:iCs/>
          <w:sz w:val="22"/>
          <w:szCs w:val="22"/>
        </w:rPr>
        <w:t>U</w:t>
      </w:r>
      <w:r w:rsidRPr="00AC2C4E">
        <w:rPr>
          <w:rFonts w:ascii="Arial Narrow" w:hAnsi="Arial Narrow"/>
          <w:iCs/>
          <w:sz w:val="22"/>
          <w:szCs w:val="22"/>
        </w:rPr>
        <w:t>mowy.</w:t>
      </w:r>
    </w:p>
    <w:p w14:paraId="7933743E" w14:textId="7F71F43D" w:rsidR="006B5CA1" w:rsidRPr="00AC2C4E" w:rsidRDefault="006B5CA1" w:rsidP="00AC2C4E">
      <w:pPr>
        <w:numPr>
          <w:ilvl w:val="0"/>
          <w:numId w:val="5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 xml:space="preserve">W trakcie realizacji </w:t>
      </w:r>
      <w:r w:rsidR="00024846">
        <w:rPr>
          <w:rFonts w:ascii="Arial Narrow" w:hAnsi="Arial Narrow"/>
          <w:iCs/>
          <w:sz w:val="22"/>
          <w:szCs w:val="22"/>
        </w:rPr>
        <w:t>U</w:t>
      </w:r>
      <w:r w:rsidRPr="00AC2C4E">
        <w:rPr>
          <w:rFonts w:ascii="Arial Narrow" w:hAnsi="Arial Narrow"/>
          <w:iCs/>
          <w:sz w:val="22"/>
          <w:szCs w:val="22"/>
        </w:rPr>
        <w:t>mowy na każde wezwanie Zamawiając</w:t>
      </w:r>
      <w:r w:rsidR="0040785E" w:rsidRPr="0040785E">
        <w:rPr>
          <w:rFonts w:ascii="Arial Narrow" w:hAnsi="Arial Narrow"/>
          <w:iCs/>
          <w:sz w:val="22"/>
          <w:szCs w:val="22"/>
        </w:rPr>
        <w:t>ego w</w:t>
      </w:r>
      <w:r w:rsidR="0040785E">
        <w:rPr>
          <w:rFonts w:ascii="Arial Narrow" w:hAnsi="Arial Narrow"/>
          <w:iCs/>
          <w:sz w:val="22"/>
          <w:szCs w:val="22"/>
        </w:rPr>
        <w:t xml:space="preserve"> wyznaczonym</w:t>
      </w:r>
      <w:r w:rsidRPr="00AC2C4E">
        <w:rPr>
          <w:rFonts w:ascii="Arial Narrow" w:hAnsi="Arial Narrow"/>
          <w:iCs/>
          <w:sz w:val="22"/>
          <w:szCs w:val="22"/>
        </w:rPr>
        <w:t xml:space="preserve"> terminie</w:t>
      </w:r>
      <w:r w:rsidR="0040785E">
        <w:rPr>
          <w:rFonts w:ascii="Arial Narrow" w:hAnsi="Arial Narrow"/>
          <w:iCs/>
          <w:sz w:val="22"/>
          <w:szCs w:val="22"/>
        </w:rPr>
        <w:t xml:space="preserve"> nie krótszym niż 3 dni robocze</w:t>
      </w:r>
      <w:r w:rsidRPr="00AC2C4E">
        <w:rPr>
          <w:rFonts w:ascii="Arial Narrow" w:hAnsi="Arial Narrow"/>
          <w:iCs/>
          <w:sz w:val="22"/>
          <w:szCs w:val="22"/>
        </w:rPr>
        <w:t xml:space="preserve"> Wykonawca przedłoży Zamawiającemu wskazane poniżej dowody w celu potwierdzenia spełnienia wymogu zatrudnienia na podstawie umowy o pracę przez Wykonawcę osób wykonujących czynności dotyczące usług wskazanych w § 1 ust. 1 Umowy tj.: </w:t>
      </w:r>
    </w:p>
    <w:p w14:paraId="45FF6C67" w14:textId="77777777" w:rsidR="006B5CA1" w:rsidRPr="00AC2C4E" w:rsidRDefault="006B5CA1" w:rsidP="00AC2C4E">
      <w:pPr>
        <w:widowControl w:val="0"/>
        <w:numPr>
          <w:ilvl w:val="0"/>
          <w:numId w:val="67"/>
        </w:numPr>
        <w:tabs>
          <w:tab w:val="left" w:pos="851"/>
          <w:tab w:val="left" w:pos="993"/>
          <w:tab w:val="left" w:pos="1276"/>
        </w:tabs>
        <w:spacing w:before="120"/>
        <w:ind w:left="851" w:hanging="283"/>
        <w:contextualSpacing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>poświadczoną za zgodność z oryginałem odpowiednio przez Wykonawcę kopię umowy o pracę zawartą z pracownikiem, o którym mowa w ust. 1. Kopia umowy powinna zostać zanonimizowana w sposób zapewniający ochronę danych osobowych pracowników, zgodnie z obowiązującymi przepisami o ochronie danych osobowych tj. w szczególności bez adresów i nr PESEL pracowników. Informacje takie jak: imię i nazwisko pracownika, data zawarcia umowy, rodzaj umowy o pracę, wymiar etatu i podpis pracownika powinny być możliwe do zidentyfikowania;</w:t>
      </w:r>
    </w:p>
    <w:p w14:paraId="72EE8B40" w14:textId="77777777" w:rsidR="006B5CA1" w:rsidRPr="00AC2C4E" w:rsidRDefault="006B5CA1" w:rsidP="00AC2C4E">
      <w:pPr>
        <w:widowControl w:val="0"/>
        <w:shd w:val="clear" w:color="auto" w:fill="FFFFFF"/>
        <w:tabs>
          <w:tab w:val="left" w:pos="6252"/>
        </w:tabs>
        <w:spacing w:before="120"/>
        <w:ind w:firstLine="567"/>
        <w:contextualSpacing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 xml:space="preserve">   lub</w:t>
      </w:r>
      <w:r w:rsidRPr="00AC2C4E">
        <w:rPr>
          <w:rFonts w:ascii="Arial Narrow" w:hAnsi="Arial Narrow"/>
          <w:iCs/>
          <w:sz w:val="22"/>
          <w:szCs w:val="22"/>
        </w:rPr>
        <w:tab/>
      </w:r>
    </w:p>
    <w:p w14:paraId="4460FC4D" w14:textId="77777777" w:rsidR="006B5CA1" w:rsidRPr="00AC2C4E" w:rsidRDefault="006B5CA1" w:rsidP="00AC2C4E">
      <w:pPr>
        <w:widowControl w:val="0"/>
        <w:numPr>
          <w:ilvl w:val="0"/>
          <w:numId w:val="67"/>
        </w:numPr>
        <w:tabs>
          <w:tab w:val="left" w:pos="851"/>
        </w:tabs>
        <w:spacing w:before="120"/>
        <w:ind w:left="851" w:hanging="284"/>
        <w:contextualSpacing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umowy o pracę za ostatni okres rozliczeniowy;</w:t>
      </w:r>
    </w:p>
    <w:p w14:paraId="57BBFF19" w14:textId="77777777" w:rsidR="006B5CA1" w:rsidRPr="00AC2C4E" w:rsidRDefault="006B5CA1" w:rsidP="00AC2C4E">
      <w:pPr>
        <w:widowControl w:val="0"/>
        <w:shd w:val="clear" w:color="auto" w:fill="FFFFFF"/>
        <w:tabs>
          <w:tab w:val="left" w:pos="7632"/>
        </w:tabs>
        <w:spacing w:before="120"/>
        <w:ind w:left="-57" w:firstLine="624"/>
        <w:contextualSpacing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 xml:space="preserve">   lub</w:t>
      </w:r>
      <w:r w:rsidRPr="00AC2C4E">
        <w:rPr>
          <w:rFonts w:ascii="Arial Narrow" w:hAnsi="Arial Narrow"/>
          <w:iCs/>
          <w:sz w:val="22"/>
          <w:szCs w:val="22"/>
        </w:rPr>
        <w:tab/>
      </w:r>
    </w:p>
    <w:p w14:paraId="5E4AA397" w14:textId="5C98E0B5" w:rsidR="00A61C2B" w:rsidRPr="0040785E" w:rsidRDefault="006B5CA1" w:rsidP="00AC2C4E">
      <w:pPr>
        <w:widowControl w:val="0"/>
        <w:numPr>
          <w:ilvl w:val="0"/>
          <w:numId w:val="67"/>
        </w:numPr>
        <w:tabs>
          <w:tab w:val="left" w:pos="851"/>
        </w:tabs>
        <w:spacing w:before="120"/>
        <w:ind w:left="851" w:hanging="284"/>
        <w:contextualSpacing/>
        <w:jc w:val="both"/>
        <w:rPr>
          <w:rFonts w:ascii="Arial Narrow" w:hAnsi="Arial Narrow"/>
          <w:iCs/>
          <w:sz w:val="22"/>
          <w:szCs w:val="22"/>
        </w:rPr>
      </w:pPr>
      <w:r w:rsidRPr="00AC2C4E">
        <w:rPr>
          <w:rFonts w:ascii="Arial Narrow" w:hAnsi="Arial Narrow"/>
          <w:iCs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 o ochronie danych osobowych.</w:t>
      </w:r>
    </w:p>
    <w:p w14:paraId="7072CD1E" w14:textId="3D9C640A" w:rsidR="00A61C2B" w:rsidRDefault="00A61C2B" w:rsidP="00642A95">
      <w:pPr>
        <w:numPr>
          <w:ilvl w:val="0"/>
          <w:numId w:val="5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72BCA">
        <w:rPr>
          <w:rFonts w:ascii="Arial Narrow" w:hAnsi="Arial Narrow"/>
          <w:iCs/>
          <w:sz w:val="22"/>
          <w:szCs w:val="22"/>
        </w:rPr>
        <w:t>Nieprzedłożenie przez Wykonawcę kopii umów zawartych przez Wykonawcę lub Podwykonawcę z Pracownikami realizującymi zamówienie w terminie wskazanym przez Zamawiającego, będzie traktowane jako niewypełnienie obowiązku zatrudnienia Pracowników realizujących zamówienie na podstawie umowy o pracę w zakresie wskazanym przez Zamawiającego i spowoduje naliczenie z tego tytułu kar umownych, o których mowa w § 9 ust. 1</w:t>
      </w:r>
      <w:r w:rsidR="0082319A">
        <w:rPr>
          <w:rFonts w:ascii="Arial Narrow" w:hAnsi="Arial Narrow"/>
          <w:iCs/>
          <w:sz w:val="22"/>
          <w:szCs w:val="22"/>
        </w:rPr>
        <w:t>3</w:t>
      </w:r>
      <w:r w:rsidRPr="00A72BCA">
        <w:rPr>
          <w:rFonts w:ascii="Arial Narrow" w:hAnsi="Arial Narrow"/>
          <w:iCs/>
          <w:sz w:val="22"/>
          <w:szCs w:val="22"/>
        </w:rPr>
        <w:t xml:space="preserve"> Umowy.</w:t>
      </w:r>
    </w:p>
    <w:p w14:paraId="1799189A" w14:textId="77777777" w:rsidR="0040785E" w:rsidRPr="0040785E" w:rsidRDefault="0040785E" w:rsidP="00AC2C4E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 Narrow" w:eastAsia="Times New Roman" w:hAnsi="Arial Narrow"/>
          <w:iCs/>
          <w:lang w:eastAsia="pl-PL"/>
        </w:rPr>
      </w:pPr>
      <w:r w:rsidRPr="0040785E">
        <w:rPr>
          <w:rFonts w:ascii="Arial Narrow" w:eastAsia="Times New Roman" w:hAnsi="Arial Narrow"/>
          <w:iCs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14:paraId="34A65703" w14:textId="77777777" w:rsidR="0040785E" w:rsidRPr="00A72BCA" w:rsidRDefault="0040785E" w:rsidP="007A1414">
      <w:pPr>
        <w:spacing w:before="120"/>
        <w:ind w:left="360"/>
        <w:jc w:val="both"/>
        <w:rPr>
          <w:rFonts w:ascii="Arial Narrow" w:hAnsi="Arial Narrow"/>
          <w:iCs/>
          <w:sz w:val="22"/>
          <w:szCs w:val="22"/>
        </w:rPr>
      </w:pPr>
    </w:p>
    <w:p w14:paraId="2F776015" w14:textId="77777777" w:rsidR="004858E7" w:rsidRPr="00A72BCA" w:rsidRDefault="004858E7" w:rsidP="00642A95">
      <w:pPr>
        <w:spacing w:before="120"/>
        <w:jc w:val="center"/>
        <w:rPr>
          <w:rFonts w:ascii="Arial Narrow" w:hAnsi="Arial Narrow"/>
          <w:b/>
          <w:sz w:val="21"/>
          <w:szCs w:val="21"/>
        </w:rPr>
      </w:pPr>
    </w:p>
    <w:p w14:paraId="11ADD6EE" w14:textId="77777777" w:rsidR="003F0980" w:rsidRPr="003959FE" w:rsidRDefault="009E1C33" w:rsidP="00443008">
      <w:pPr>
        <w:spacing w:before="120"/>
        <w:jc w:val="center"/>
        <w:rPr>
          <w:rFonts w:ascii="Arial Narrow" w:hAnsi="Arial Narrow"/>
          <w:b/>
          <w:sz w:val="21"/>
          <w:szCs w:val="21"/>
        </w:rPr>
      </w:pPr>
      <w:r w:rsidRPr="00A72BCA">
        <w:rPr>
          <w:rFonts w:ascii="Arial Narrow" w:hAnsi="Arial Narrow"/>
          <w:b/>
          <w:sz w:val="21"/>
          <w:szCs w:val="21"/>
        </w:rPr>
        <w:t>SIŁA WYŻSZA</w:t>
      </w:r>
    </w:p>
    <w:p w14:paraId="551B1F02" w14:textId="77777777" w:rsidR="003F0980" w:rsidRDefault="003F0980" w:rsidP="00443008">
      <w:pPr>
        <w:pStyle w:val="Stylpar"/>
        <w:numPr>
          <w:ilvl w:val="0"/>
          <w:numId w:val="18"/>
        </w:numPr>
        <w:jc w:val="center"/>
        <w:rPr>
          <w:b/>
          <w:sz w:val="21"/>
          <w:szCs w:val="21"/>
        </w:rPr>
      </w:pPr>
    </w:p>
    <w:p w14:paraId="0C81728F" w14:textId="77777777" w:rsidR="003F0980" w:rsidRPr="003F0980" w:rsidRDefault="003F0980" w:rsidP="007A1414">
      <w:pPr>
        <w:pStyle w:val="Akapitzlist"/>
        <w:numPr>
          <w:ilvl w:val="3"/>
          <w:numId w:val="59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3F0980">
        <w:rPr>
          <w:rFonts w:ascii="Arial Narrow" w:hAnsi="Arial Narrow"/>
          <w:iCs/>
        </w:rPr>
        <w:t>Żadna ze Stron nie będzie odpowiedzialna za niewykonanie lub nienależyte wykonanie zobowiązań wynikających z Umowy spowodowane przez okoliczności traktowane jako Siła Wyższa.</w:t>
      </w:r>
    </w:p>
    <w:p w14:paraId="5D14A1D4" w14:textId="77777777" w:rsidR="003F0980" w:rsidRPr="003F0980" w:rsidRDefault="003F0980" w:rsidP="007A1414">
      <w:pPr>
        <w:pStyle w:val="Akapitzlist"/>
        <w:numPr>
          <w:ilvl w:val="3"/>
          <w:numId w:val="59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3F0980">
        <w:rPr>
          <w:rFonts w:ascii="Arial Narrow" w:hAnsi="Arial Narrow"/>
          <w:iCs/>
        </w:rPr>
        <w:t xml:space="preserve">W rozumieniu Umowy Siła Wyższa oznacza zdarzenia pozostające poza kontrolą każdej ze Stron, których Strony nie mogły przewidzieć ani im zapobiec, i które zakłócają lub uniemożliwiają realizację Umowy. Takie zdarzenia obejmują w szczególności: wojny, rewolucje, pożary, powodzie, działania terrorystyczne, zakłócenia spowodowane </w:t>
      </w:r>
      <w:r w:rsidRPr="003F0980">
        <w:rPr>
          <w:rFonts w:ascii="Arial Narrow" w:hAnsi="Arial Narrow"/>
          <w:iCs/>
        </w:rPr>
        <w:lastRenderedPageBreak/>
        <w:t>wprowadzeniem zabezpieczeń antyterrorystycznych, stany wyjątkowe, stany wojenne, katastrofy, stany zagrożenia, pandemie, epidemie, stany klęski żywiołowej, itp.</w:t>
      </w:r>
    </w:p>
    <w:p w14:paraId="7B911F99" w14:textId="77777777" w:rsidR="003F0980" w:rsidRPr="003F0980" w:rsidRDefault="003F0980" w:rsidP="007A1414">
      <w:pPr>
        <w:pStyle w:val="Akapitzlist"/>
        <w:numPr>
          <w:ilvl w:val="3"/>
          <w:numId w:val="59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3F0980">
        <w:rPr>
          <w:rFonts w:ascii="Arial Narrow" w:hAnsi="Arial Narrow"/>
          <w:iCs/>
        </w:rPr>
        <w:t>W przypadku zaistnienia Siły Wyższej Strona, której taka okoliczność uniemożliwia lub utrudnia prawidłowe wywiązanie się z jej zobowiązań, o ile to będzie możliwe, niezwłocznie, nie później jednak niż w ciągu 7 dni, powiadomi w formie pisemnej drugą Stronę o takich okolicznościach i ich przyczynie. Jeżeli druga Strona nie zdecyduje inaczej, Strona zgłaszająca okoliczności powinna kontynuować realizację swoich zobowiązań wynikających z Umowy w takim zakresie, w jakim jest to możliwe i powinna szukać rozsądnych środków alternatywnych dla realizowania zakresu, jaki nie podlega wpływowi Siły Wyższej.</w:t>
      </w:r>
    </w:p>
    <w:p w14:paraId="09762BC5" w14:textId="77777777" w:rsidR="003F0980" w:rsidRPr="003F0980" w:rsidRDefault="003F0980" w:rsidP="007A1414">
      <w:pPr>
        <w:pStyle w:val="Akapitzlist"/>
        <w:numPr>
          <w:ilvl w:val="3"/>
          <w:numId w:val="59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3F0980">
        <w:rPr>
          <w:rFonts w:ascii="Arial Narrow" w:hAnsi="Arial Narrow"/>
          <w:iCs/>
        </w:rPr>
        <w:t>Jeżeli okres występowania Siły Wyższej, będzie trwał nieprzerwanie przez 21 dni lub dłużej, Strony mogą w drodze wzajemnego uzgodnienia rozwiązać Umowę, bez nakładania na żadną ze Stron dalszych zobowiązań, oprócz płatności należnych z tytułu wykonanych już zadań.</w:t>
      </w:r>
    </w:p>
    <w:p w14:paraId="1579C95C" w14:textId="77777777" w:rsidR="003F0980" w:rsidRPr="003F0980" w:rsidRDefault="003F0980" w:rsidP="007A1414">
      <w:pPr>
        <w:pStyle w:val="Akapitzlist"/>
        <w:numPr>
          <w:ilvl w:val="3"/>
          <w:numId w:val="59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Arial Narrow" w:hAnsi="Arial Narrow"/>
          <w:iCs/>
        </w:rPr>
      </w:pPr>
      <w:r w:rsidRPr="003F0980">
        <w:rPr>
          <w:rFonts w:ascii="Arial Narrow" w:hAnsi="Arial Narrow"/>
          <w:iCs/>
        </w:rPr>
        <w:t>Okres występowania Siły Wyższej powoduje odpowiednie przesunięcie terminów realizacji zadań określonych w Umowie.</w:t>
      </w:r>
    </w:p>
    <w:p w14:paraId="70A79D8D" w14:textId="77777777" w:rsidR="00A06489" w:rsidRDefault="00A06489" w:rsidP="00443008">
      <w:pPr>
        <w:spacing w:before="120"/>
        <w:jc w:val="both"/>
        <w:rPr>
          <w:rFonts w:ascii="Arial Narrow" w:eastAsia="Calibri" w:hAnsi="Arial Narrow"/>
          <w:iCs/>
          <w:sz w:val="22"/>
          <w:szCs w:val="22"/>
          <w:lang w:eastAsia="en-US"/>
        </w:rPr>
      </w:pPr>
    </w:p>
    <w:p w14:paraId="695422C8" w14:textId="77777777" w:rsidR="007D725D" w:rsidRPr="003959FE" w:rsidRDefault="00E4280D" w:rsidP="00443008">
      <w:pPr>
        <w:spacing w:before="120"/>
        <w:jc w:val="center"/>
        <w:rPr>
          <w:rFonts w:ascii="Arial Narrow" w:hAnsi="Arial Narrow"/>
          <w:b/>
          <w:sz w:val="21"/>
          <w:szCs w:val="21"/>
        </w:rPr>
      </w:pPr>
      <w:r w:rsidRPr="003959FE">
        <w:rPr>
          <w:rFonts w:ascii="Arial Narrow" w:hAnsi="Arial Narrow"/>
          <w:b/>
          <w:sz w:val="21"/>
          <w:szCs w:val="21"/>
        </w:rPr>
        <w:t>POLITYKA ŚRODOWISKOWA NIK</w:t>
      </w:r>
    </w:p>
    <w:p w14:paraId="5BC73689" w14:textId="77777777" w:rsidR="007D725D" w:rsidRPr="009B2183" w:rsidRDefault="007D725D" w:rsidP="0053789D">
      <w:pPr>
        <w:pStyle w:val="Stylpar"/>
        <w:numPr>
          <w:ilvl w:val="0"/>
          <w:numId w:val="18"/>
        </w:numPr>
        <w:jc w:val="center"/>
        <w:rPr>
          <w:b/>
          <w:sz w:val="21"/>
          <w:szCs w:val="21"/>
        </w:rPr>
      </w:pPr>
    </w:p>
    <w:p w14:paraId="0484047C" w14:textId="16ABA58E" w:rsidR="0053789D" w:rsidRPr="0053789D" w:rsidRDefault="0053789D" w:rsidP="0053789D">
      <w:pPr>
        <w:numPr>
          <w:ilvl w:val="0"/>
          <w:numId w:val="62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3789D">
        <w:rPr>
          <w:rFonts w:ascii="Arial Narrow" w:hAnsi="Arial Narrow"/>
          <w:sz w:val="22"/>
          <w:szCs w:val="22"/>
        </w:rPr>
        <w:t>Wykonawca odpowiada za powstałe w toku własnych prac odpady oraz za właściwy sposób postępowania z nimi, zgodnie z przepisami ustawy z dnia 14 grudnia 2012 r. o odpadach (Dz. U. z 202</w:t>
      </w:r>
      <w:r w:rsidR="005474D9">
        <w:rPr>
          <w:rFonts w:ascii="Arial Narrow" w:hAnsi="Arial Narrow"/>
          <w:sz w:val="22"/>
          <w:szCs w:val="22"/>
        </w:rPr>
        <w:t>2</w:t>
      </w:r>
      <w:r w:rsidRPr="0053789D">
        <w:rPr>
          <w:rFonts w:ascii="Arial Narrow" w:hAnsi="Arial Narrow"/>
          <w:sz w:val="22"/>
          <w:szCs w:val="22"/>
        </w:rPr>
        <w:t xml:space="preserve"> r. poz. </w:t>
      </w:r>
      <w:r w:rsidR="005474D9">
        <w:rPr>
          <w:rFonts w:ascii="Arial Narrow" w:hAnsi="Arial Narrow"/>
          <w:sz w:val="22"/>
          <w:szCs w:val="22"/>
        </w:rPr>
        <w:t>699</w:t>
      </w:r>
      <w:r w:rsidRPr="0053789D">
        <w:rPr>
          <w:rFonts w:ascii="Arial Narrow" w:hAnsi="Arial Narrow"/>
          <w:sz w:val="22"/>
          <w:szCs w:val="22"/>
        </w:rPr>
        <w:t>) oraz ustawy z dnia 13 września 1996 r. o utrzymaniu czystości i porządku w gminach (Dz. U. z 2021 r. poz. 888</w:t>
      </w:r>
      <w:r w:rsidR="00B33467">
        <w:rPr>
          <w:rFonts w:ascii="Arial Narrow" w:hAnsi="Arial Narrow"/>
          <w:sz w:val="22"/>
          <w:szCs w:val="22"/>
        </w:rPr>
        <w:t xml:space="preserve"> ze zm.</w:t>
      </w:r>
      <w:r w:rsidRPr="0053789D">
        <w:rPr>
          <w:rFonts w:ascii="Arial Narrow" w:hAnsi="Arial Narrow"/>
          <w:sz w:val="22"/>
          <w:szCs w:val="22"/>
        </w:rPr>
        <w:t>).</w:t>
      </w:r>
    </w:p>
    <w:p w14:paraId="57ACACF0" w14:textId="77777777" w:rsidR="0053789D" w:rsidRPr="0053789D" w:rsidRDefault="0053789D" w:rsidP="0053789D">
      <w:pPr>
        <w:numPr>
          <w:ilvl w:val="0"/>
          <w:numId w:val="62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3789D">
        <w:rPr>
          <w:rFonts w:ascii="Arial Narrow" w:hAnsi="Arial Narrow"/>
          <w:sz w:val="22"/>
          <w:szCs w:val="22"/>
        </w:rPr>
        <w:t>W związku z wdrożonym w NIK systemem zarządzania środowiskowego i wymaganiami Polityki środowiskowej Najwyższej Izby Kontroli, osoby które znajdą się na terenie obiektu Zamawiającego i realizujące przedmiot Umowy, zobowiązane są do segregowania odpadów komunalnych, oszczędzania energii elektrycznej i wody zgodnie z instrukcją stanowiącą Załącznik nr 5 do Umowy.</w:t>
      </w:r>
    </w:p>
    <w:p w14:paraId="16734D41" w14:textId="77777777" w:rsidR="007D725D" w:rsidRPr="0000153D" w:rsidRDefault="007D725D" w:rsidP="00A61C2B">
      <w:pPr>
        <w:suppressAutoHyphens/>
        <w:spacing w:before="120"/>
        <w:jc w:val="both"/>
        <w:rPr>
          <w:rFonts w:ascii="Arial Narrow" w:hAnsi="Arial Narrow"/>
          <w:sz w:val="22"/>
          <w:szCs w:val="22"/>
        </w:rPr>
      </w:pPr>
    </w:p>
    <w:p w14:paraId="606776D3" w14:textId="77777777" w:rsidR="00601AA1" w:rsidRPr="002D6315" w:rsidRDefault="00EA747F" w:rsidP="002D6315">
      <w:pPr>
        <w:spacing w:before="120"/>
        <w:jc w:val="center"/>
        <w:rPr>
          <w:rFonts w:ascii="Arial Narrow" w:hAnsi="Arial Narrow"/>
          <w:b/>
          <w:sz w:val="21"/>
          <w:szCs w:val="21"/>
        </w:rPr>
      </w:pPr>
      <w:r w:rsidRPr="002D6315">
        <w:rPr>
          <w:rFonts w:ascii="Arial Narrow" w:hAnsi="Arial Narrow"/>
          <w:b/>
          <w:sz w:val="21"/>
          <w:szCs w:val="21"/>
        </w:rPr>
        <w:t>POSTANOWIENIA KOŃCOWE</w:t>
      </w:r>
    </w:p>
    <w:p w14:paraId="7C46700A" w14:textId="77777777" w:rsidR="00FA42CA" w:rsidRPr="002D6315" w:rsidRDefault="00FA42CA" w:rsidP="002D6315">
      <w:pPr>
        <w:pStyle w:val="Stylpar"/>
        <w:numPr>
          <w:ilvl w:val="0"/>
          <w:numId w:val="18"/>
        </w:numPr>
        <w:jc w:val="center"/>
        <w:rPr>
          <w:b/>
          <w:sz w:val="21"/>
          <w:szCs w:val="21"/>
        </w:rPr>
      </w:pPr>
    </w:p>
    <w:p w14:paraId="35452559" w14:textId="77777777" w:rsidR="004E08A8" w:rsidRDefault="002D6315" w:rsidP="002F101F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2D6315">
        <w:rPr>
          <w:rFonts w:ascii="Arial Narrow" w:hAnsi="Arial Narrow"/>
          <w:iCs/>
          <w:sz w:val="22"/>
          <w:szCs w:val="22"/>
        </w:rPr>
        <w:t xml:space="preserve">Z zastrzeżeniem ust. </w:t>
      </w:r>
      <w:r>
        <w:rPr>
          <w:rFonts w:ascii="Arial Narrow" w:hAnsi="Arial Narrow"/>
          <w:iCs/>
          <w:sz w:val="22"/>
          <w:szCs w:val="22"/>
        </w:rPr>
        <w:t>2</w:t>
      </w:r>
      <w:r w:rsidRPr="002D6315">
        <w:rPr>
          <w:rFonts w:ascii="Arial Narrow" w:hAnsi="Arial Narrow"/>
          <w:iCs/>
          <w:sz w:val="22"/>
          <w:szCs w:val="22"/>
        </w:rPr>
        <w:t xml:space="preserve"> wszelkie zmiany i uzupełnienia Umowy wymagają formy pisemnej pod rygorem nieważności.</w:t>
      </w:r>
    </w:p>
    <w:p w14:paraId="38B68898" w14:textId="77777777" w:rsidR="002D6315" w:rsidRPr="00A4189F" w:rsidRDefault="002D6315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2D6315">
        <w:rPr>
          <w:rFonts w:ascii="Arial Narrow" w:hAnsi="Arial Narrow"/>
          <w:iCs/>
          <w:sz w:val="22"/>
          <w:szCs w:val="22"/>
        </w:rPr>
        <w:t>Zmiana osób wskazanych w Załączniku nr 4 do Umowy odbywać będzie się w formie pisemnego powiadomienia Strony i nie stanowi zmiany Umowy.</w:t>
      </w:r>
    </w:p>
    <w:p w14:paraId="4DA31113" w14:textId="51FAFEA5" w:rsidR="00601AA1" w:rsidRPr="00A4189F" w:rsidRDefault="00601AA1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Wszelkie spory mogące wyniknąć z niniejszej </w:t>
      </w:r>
      <w:r w:rsidR="00E81EC2" w:rsidRPr="00A4189F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>mowy będą w pierwszej kolejności rozpatrywane na drodze polubownej z wykorzystaniem postępowania reklamacyjnego zgo</w:t>
      </w:r>
      <w:r w:rsidR="00307C11" w:rsidRPr="00A4189F">
        <w:rPr>
          <w:rFonts w:ascii="Arial Narrow" w:hAnsi="Arial Narrow"/>
          <w:iCs/>
          <w:sz w:val="22"/>
          <w:szCs w:val="22"/>
        </w:rPr>
        <w:t xml:space="preserve">dnie z Regulaminem świadczenia </w:t>
      </w:r>
      <w:r w:rsidRPr="00A4189F">
        <w:rPr>
          <w:rFonts w:ascii="Arial Narrow" w:hAnsi="Arial Narrow"/>
          <w:iCs/>
          <w:sz w:val="22"/>
          <w:szCs w:val="22"/>
        </w:rPr>
        <w:t>usług telekomunikacyjnych</w:t>
      </w:r>
      <w:r w:rsidR="00307C11" w:rsidRPr="00A4189F">
        <w:rPr>
          <w:rFonts w:ascii="Arial Narrow" w:hAnsi="Arial Narrow"/>
          <w:iCs/>
          <w:sz w:val="22"/>
          <w:szCs w:val="22"/>
        </w:rPr>
        <w:t xml:space="preserve">/ Warunkami świadczenia usług </w:t>
      </w:r>
      <w:r w:rsidR="00896C6D" w:rsidRPr="00A4189F">
        <w:rPr>
          <w:rFonts w:ascii="Arial Narrow" w:hAnsi="Arial Narrow"/>
          <w:iCs/>
          <w:sz w:val="22"/>
          <w:szCs w:val="22"/>
        </w:rPr>
        <w:t>stosowanym przez Wykonawcę lub U</w:t>
      </w:r>
      <w:r w:rsidRPr="00A4189F">
        <w:rPr>
          <w:rFonts w:ascii="Arial Narrow" w:hAnsi="Arial Narrow"/>
          <w:iCs/>
          <w:sz w:val="22"/>
          <w:szCs w:val="22"/>
        </w:rPr>
        <w:t>mową.</w:t>
      </w:r>
    </w:p>
    <w:p w14:paraId="03D2E84A" w14:textId="77777777" w:rsidR="00601AA1" w:rsidRPr="00A4189F" w:rsidRDefault="00601AA1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W przypadku sporu nierozstrzygniętego w sposób określony w ust. </w:t>
      </w:r>
      <w:r w:rsidR="00634BB6" w:rsidRPr="00A4189F">
        <w:rPr>
          <w:rFonts w:ascii="Arial Narrow" w:hAnsi="Arial Narrow"/>
          <w:iCs/>
          <w:sz w:val="22"/>
          <w:szCs w:val="22"/>
        </w:rPr>
        <w:t>2</w:t>
      </w:r>
      <w:r w:rsidRPr="00A4189F">
        <w:rPr>
          <w:rFonts w:ascii="Arial Narrow" w:hAnsi="Arial Narrow"/>
          <w:iCs/>
          <w:sz w:val="22"/>
          <w:szCs w:val="22"/>
        </w:rPr>
        <w:t xml:space="preserve"> Strony poddadzą go pod rozstrzygnięcie Sądu właściwego dla siedziby Zamawiającego.</w:t>
      </w:r>
    </w:p>
    <w:p w14:paraId="4D25FEF4" w14:textId="2507D36A" w:rsidR="00896C6D" w:rsidRPr="00A4189F" w:rsidRDefault="00896C6D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 xml:space="preserve">W sprawach nie uregulowanych niniejszą Umową mają zastosowanie przepisy </w:t>
      </w:r>
      <w:r w:rsidR="005E0410">
        <w:rPr>
          <w:rFonts w:ascii="Arial Narrow" w:hAnsi="Arial Narrow"/>
          <w:iCs/>
          <w:sz w:val="22"/>
          <w:szCs w:val="22"/>
        </w:rPr>
        <w:t>u</w:t>
      </w:r>
      <w:r w:rsidRPr="00A4189F">
        <w:rPr>
          <w:rFonts w:ascii="Arial Narrow" w:hAnsi="Arial Narrow"/>
          <w:iCs/>
          <w:sz w:val="22"/>
          <w:szCs w:val="22"/>
        </w:rPr>
        <w:t xml:space="preserve">stawy z dnia </w:t>
      </w:r>
      <w:r w:rsidR="002D6315" w:rsidRPr="002D6315">
        <w:rPr>
          <w:rFonts w:ascii="Arial Narrow" w:hAnsi="Arial Narrow"/>
          <w:iCs/>
          <w:sz w:val="22"/>
          <w:szCs w:val="22"/>
        </w:rPr>
        <w:t>11 września 2019</w:t>
      </w:r>
      <w:r w:rsidR="003318D5">
        <w:rPr>
          <w:rFonts w:ascii="Arial Narrow" w:hAnsi="Arial Narrow"/>
          <w:iCs/>
          <w:sz w:val="22"/>
          <w:szCs w:val="22"/>
        </w:rPr>
        <w:t> </w:t>
      </w:r>
      <w:r w:rsidR="002D6315" w:rsidRPr="002D6315">
        <w:rPr>
          <w:rFonts w:ascii="Arial Narrow" w:hAnsi="Arial Narrow"/>
          <w:iCs/>
          <w:sz w:val="22"/>
          <w:szCs w:val="22"/>
        </w:rPr>
        <w:t xml:space="preserve">r. </w:t>
      </w:r>
      <w:r w:rsidR="00AD0FB6">
        <w:rPr>
          <w:rFonts w:ascii="Arial Narrow" w:hAnsi="Arial Narrow"/>
          <w:iCs/>
          <w:sz w:val="22"/>
          <w:szCs w:val="22"/>
        </w:rPr>
        <w:t>P</w:t>
      </w:r>
      <w:r w:rsidRPr="00A4189F">
        <w:rPr>
          <w:rFonts w:ascii="Arial Narrow" w:hAnsi="Arial Narrow"/>
          <w:iCs/>
          <w:sz w:val="22"/>
          <w:szCs w:val="22"/>
        </w:rPr>
        <w:t xml:space="preserve">rawo </w:t>
      </w:r>
      <w:r w:rsidR="005E0410">
        <w:rPr>
          <w:rFonts w:ascii="Arial Narrow" w:hAnsi="Arial Narrow"/>
          <w:iCs/>
          <w:sz w:val="22"/>
          <w:szCs w:val="22"/>
        </w:rPr>
        <w:t>z</w:t>
      </w:r>
      <w:r w:rsidRPr="00A4189F">
        <w:rPr>
          <w:rFonts w:ascii="Arial Narrow" w:hAnsi="Arial Narrow"/>
          <w:iCs/>
          <w:sz w:val="22"/>
          <w:szCs w:val="22"/>
        </w:rPr>
        <w:t xml:space="preserve">amówień </w:t>
      </w:r>
      <w:r w:rsidR="005E0410">
        <w:rPr>
          <w:rFonts w:ascii="Arial Narrow" w:hAnsi="Arial Narrow"/>
          <w:iCs/>
          <w:sz w:val="22"/>
          <w:szCs w:val="22"/>
        </w:rPr>
        <w:t>p</w:t>
      </w:r>
      <w:r w:rsidRPr="00A4189F">
        <w:rPr>
          <w:rFonts w:ascii="Arial Narrow" w:hAnsi="Arial Narrow"/>
          <w:iCs/>
          <w:sz w:val="22"/>
          <w:szCs w:val="22"/>
        </w:rPr>
        <w:t>ublicznych</w:t>
      </w:r>
      <w:r w:rsidR="00F932F3">
        <w:rPr>
          <w:rFonts w:ascii="Arial Narrow" w:hAnsi="Arial Narrow"/>
          <w:iCs/>
          <w:sz w:val="22"/>
          <w:szCs w:val="22"/>
        </w:rPr>
        <w:t>,</w:t>
      </w:r>
      <w:r w:rsidRPr="00A4189F">
        <w:rPr>
          <w:rFonts w:ascii="Arial Narrow" w:hAnsi="Arial Narrow"/>
          <w:iCs/>
          <w:sz w:val="22"/>
          <w:szCs w:val="22"/>
        </w:rPr>
        <w:t xml:space="preserve"> Kodeksu cywilnego</w:t>
      </w:r>
      <w:r w:rsidR="00F932F3">
        <w:rPr>
          <w:rFonts w:ascii="Arial Narrow" w:hAnsi="Arial Narrow"/>
          <w:iCs/>
          <w:sz w:val="22"/>
          <w:szCs w:val="22"/>
        </w:rPr>
        <w:t xml:space="preserve"> oraz </w:t>
      </w:r>
      <w:r w:rsidR="00F932F3" w:rsidRPr="00F932F3">
        <w:rPr>
          <w:rFonts w:ascii="Arial Narrow" w:hAnsi="Arial Narrow"/>
          <w:iCs/>
          <w:sz w:val="22"/>
          <w:szCs w:val="22"/>
        </w:rPr>
        <w:t xml:space="preserve">innych obowiązujących </w:t>
      </w:r>
      <w:r w:rsidR="00F932F3">
        <w:rPr>
          <w:rFonts w:ascii="Arial Narrow" w:hAnsi="Arial Narrow"/>
          <w:iCs/>
          <w:sz w:val="22"/>
          <w:szCs w:val="22"/>
        </w:rPr>
        <w:t>przepisów prawa</w:t>
      </w:r>
      <w:r w:rsidR="00F932F3" w:rsidRPr="00F932F3">
        <w:rPr>
          <w:rFonts w:ascii="Arial Narrow" w:hAnsi="Arial Narrow"/>
          <w:iCs/>
          <w:sz w:val="22"/>
          <w:szCs w:val="22"/>
        </w:rPr>
        <w:t xml:space="preserve"> </w:t>
      </w:r>
      <w:r w:rsidR="00F932F3">
        <w:rPr>
          <w:rFonts w:ascii="Arial Narrow" w:hAnsi="Arial Narrow"/>
          <w:iCs/>
          <w:sz w:val="22"/>
          <w:szCs w:val="22"/>
        </w:rPr>
        <w:t>dotyczących</w:t>
      </w:r>
      <w:r w:rsidR="00F932F3" w:rsidRPr="00F932F3">
        <w:rPr>
          <w:rFonts w:ascii="Arial Narrow" w:hAnsi="Arial Narrow"/>
          <w:iCs/>
          <w:sz w:val="22"/>
          <w:szCs w:val="22"/>
        </w:rPr>
        <w:t xml:space="preserve"> </w:t>
      </w:r>
      <w:r w:rsidR="00E501FE">
        <w:rPr>
          <w:rFonts w:ascii="Arial Narrow" w:hAnsi="Arial Narrow"/>
          <w:iCs/>
          <w:sz w:val="22"/>
          <w:szCs w:val="22"/>
        </w:rPr>
        <w:t>p</w:t>
      </w:r>
      <w:r w:rsidR="00F932F3" w:rsidRPr="00F932F3">
        <w:rPr>
          <w:rFonts w:ascii="Arial Narrow" w:hAnsi="Arial Narrow"/>
          <w:iCs/>
          <w:sz w:val="22"/>
          <w:szCs w:val="22"/>
        </w:rPr>
        <w:t xml:space="preserve">rzedmiotu </w:t>
      </w:r>
      <w:r w:rsidR="00E501FE">
        <w:rPr>
          <w:rFonts w:ascii="Arial Narrow" w:hAnsi="Arial Narrow"/>
          <w:iCs/>
          <w:sz w:val="22"/>
          <w:szCs w:val="22"/>
        </w:rPr>
        <w:t>Umowy</w:t>
      </w:r>
      <w:r w:rsidRPr="00A4189F">
        <w:rPr>
          <w:rFonts w:ascii="Arial Narrow" w:hAnsi="Arial Narrow"/>
          <w:iCs/>
          <w:sz w:val="22"/>
          <w:szCs w:val="22"/>
        </w:rPr>
        <w:t>.</w:t>
      </w:r>
    </w:p>
    <w:p w14:paraId="45B2A697" w14:textId="77777777" w:rsidR="00896C6D" w:rsidRPr="00674C2A" w:rsidRDefault="002D6315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2D6315">
        <w:rPr>
          <w:rFonts w:ascii="Arial Narrow" w:hAnsi="Arial Narrow"/>
          <w:iCs/>
          <w:sz w:val="22"/>
          <w:szCs w:val="22"/>
        </w:rPr>
        <w:t>Ilekroć w Umowie jest mowa o "dniach roboczych" należy przez to rozumieć dni: od poniedziałku do piątku, z wyłączeniem przypadających w dni wolne od pracy, określone w art. 1 i 1a ustawy z dnia 18 stycznia 1951 r. o dniach wolnych od pracy (Dz. U. z 2020 r. poz.1920).</w:t>
      </w:r>
    </w:p>
    <w:p w14:paraId="71ADC16C" w14:textId="77777777" w:rsidR="00F66527" w:rsidRPr="00674C2A" w:rsidRDefault="00F66527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DB0117">
        <w:rPr>
          <w:rFonts w:ascii="Arial Narrow" w:hAnsi="Arial Narrow"/>
          <w:iCs/>
          <w:sz w:val="22"/>
          <w:szCs w:val="22"/>
        </w:rPr>
        <w:t xml:space="preserve">W trakcie realizacji </w:t>
      </w:r>
      <w:r w:rsidR="00E501FE">
        <w:rPr>
          <w:rFonts w:ascii="Arial Narrow" w:hAnsi="Arial Narrow"/>
          <w:iCs/>
          <w:sz w:val="22"/>
          <w:szCs w:val="22"/>
        </w:rPr>
        <w:t>p</w:t>
      </w:r>
      <w:r w:rsidRPr="00DB0117">
        <w:rPr>
          <w:rFonts w:ascii="Arial Narrow" w:hAnsi="Arial Narrow"/>
          <w:iCs/>
          <w:sz w:val="22"/>
          <w:szCs w:val="22"/>
        </w:rPr>
        <w:t xml:space="preserve">rzedmiotu </w:t>
      </w:r>
      <w:r w:rsidR="00E501FE">
        <w:rPr>
          <w:rFonts w:ascii="Arial Narrow" w:hAnsi="Arial Narrow"/>
          <w:iCs/>
          <w:sz w:val="22"/>
          <w:szCs w:val="22"/>
        </w:rPr>
        <w:t>Umowy</w:t>
      </w:r>
      <w:r w:rsidR="00E4280D" w:rsidRPr="00DB0117">
        <w:rPr>
          <w:rFonts w:ascii="Arial Narrow" w:hAnsi="Arial Narrow"/>
          <w:iCs/>
          <w:sz w:val="22"/>
          <w:szCs w:val="22"/>
        </w:rPr>
        <w:t xml:space="preserve"> </w:t>
      </w:r>
      <w:r w:rsidRPr="00DB0117">
        <w:rPr>
          <w:rFonts w:ascii="Arial Narrow" w:hAnsi="Arial Narrow"/>
          <w:iCs/>
          <w:sz w:val="22"/>
          <w:szCs w:val="22"/>
        </w:rPr>
        <w:t>Wykonawca jest zobowiązany przestrzegać powszechnie obowiązujących przepisów prawa dotyczących p.poż. oraz bhp.</w:t>
      </w:r>
      <w:r w:rsidRPr="00674C2A">
        <w:rPr>
          <w:rFonts w:ascii="Arial Narrow" w:hAnsi="Arial Narrow"/>
          <w:iCs/>
          <w:sz w:val="22"/>
          <w:szCs w:val="22"/>
        </w:rPr>
        <w:t xml:space="preserve"> </w:t>
      </w:r>
    </w:p>
    <w:p w14:paraId="31E252E2" w14:textId="49897BEE" w:rsidR="00F932F3" w:rsidRDefault="00F932F3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674C2A">
        <w:rPr>
          <w:rFonts w:ascii="Arial Narrow" w:hAnsi="Arial Narrow"/>
          <w:iCs/>
          <w:sz w:val="22"/>
          <w:szCs w:val="22"/>
        </w:rPr>
        <w:t xml:space="preserve">Przed przystąpieniem do realizacji </w:t>
      </w:r>
      <w:r w:rsidR="00E501FE">
        <w:rPr>
          <w:rFonts w:ascii="Arial Narrow" w:hAnsi="Arial Narrow"/>
          <w:iCs/>
          <w:sz w:val="22"/>
          <w:szCs w:val="22"/>
        </w:rPr>
        <w:t>p</w:t>
      </w:r>
      <w:r w:rsidRPr="00674C2A">
        <w:rPr>
          <w:rFonts w:ascii="Arial Narrow" w:hAnsi="Arial Narrow"/>
          <w:iCs/>
          <w:sz w:val="22"/>
          <w:szCs w:val="22"/>
        </w:rPr>
        <w:t xml:space="preserve">rzedmiotu </w:t>
      </w:r>
      <w:r w:rsidR="00E501FE">
        <w:rPr>
          <w:rFonts w:ascii="Arial Narrow" w:hAnsi="Arial Narrow"/>
          <w:iCs/>
          <w:sz w:val="22"/>
          <w:szCs w:val="22"/>
        </w:rPr>
        <w:t>Umowy</w:t>
      </w:r>
      <w:r w:rsidRPr="00674C2A">
        <w:rPr>
          <w:rFonts w:ascii="Arial Narrow" w:hAnsi="Arial Narrow"/>
          <w:iCs/>
          <w:sz w:val="22"/>
          <w:szCs w:val="22"/>
        </w:rPr>
        <w:t>, w części związanej z uruchomieniem usług (</w:t>
      </w:r>
      <w:r w:rsidR="004915D6">
        <w:rPr>
          <w:rFonts w:ascii="Arial Narrow" w:hAnsi="Arial Narrow"/>
          <w:iCs/>
          <w:sz w:val="22"/>
          <w:szCs w:val="22"/>
        </w:rPr>
        <w:t xml:space="preserve">np. </w:t>
      </w:r>
      <w:r w:rsidRPr="00674C2A">
        <w:rPr>
          <w:rFonts w:ascii="Arial Narrow" w:hAnsi="Arial Narrow"/>
          <w:iCs/>
          <w:sz w:val="22"/>
          <w:szCs w:val="22"/>
        </w:rPr>
        <w:t>montażem anten na</w:t>
      </w:r>
      <w:r>
        <w:rPr>
          <w:rFonts w:ascii="Arial Narrow" w:hAnsi="Arial Narrow"/>
          <w:iCs/>
          <w:sz w:val="22"/>
          <w:szCs w:val="22"/>
        </w:rPr>
        <w:t xml:space="preserve"> dachu), </w:t>
      </w:r>
      <w:r w:rsidRPr="00CD4F87">
        <w:rPr>
          <w:rFonts w:ascii="Arial Narrow" w:hAnsi="Arial Narrow"/>
          <w:iCs/>
          <w:sz w:val="22"/>
          <w:szCs w:val="22"/>
        </w:rPr>
        <w:t xml:space="preserve">Wykonawca jest zobowiązany do zapoznania się z Instrukcją Bezpieczeństwa Pożarowego </w:t>
      </w:r>
      <w:r w:rsidRPr="00CD4F87">
        <w:rPr>
          <w:rFonts w:ascii="Arial Narrow" w:hAnsi="Arial Narrow"/>
          <w:iCs/>
          <w:sz w:val="22"/>
          <w:szCs w:val="22"/>
        </w:rPr>
        <w:lastRenderedPageBreak/>
        <w:t>obowiązującą  dla obiektu A  Centrali NIK oraz gwarantuje, że jej zapisy będą przestrzegane przez wszystkie osoby realizujące</w:t>
      </w:r>
      <w:r>
        <w:rPr>
          <w:rFonts w:ascii="Arial Narrow" w:hAnsi="Arial Narrow"/>
          <w:iCs/>
          <w:sz w:val="22"/>
          <w:szCs w:val="22"/>
        </w:rPr>
        <w:t xml:space="preserve"> ww. prace.</w:t>
      </w:r>
    </w:p>
    <w:p w14:paraId="52926B50" w14:textId="77777777" w:rsidR="00CD4F87" w:rsidRPr="00D45EFF" w:rsidRDefault="00F66527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DB0117">
        <w:rPr>
          <w:rFonts w:ascii="Arial Narrow" w:hAnsi="Arial Narrow"/>
          <w:iCs/>
          <w:sz w:val="22"/>
          <w:szCs w:val="22"/>
        </w:rPr>
        <w:t xml:space="preserve">Wykonawca ponosi odpowiedzialność wobec Zamawiającego i osób trzecich za szkody powstałe w trakcie realizacji </w:t>
      </w:r>
      <w:r w:rsidRPr="00D45EFF">
        <w:rPr>
          <w:rFonts w:ascii="Arial Narrow" w:hAnsi="Arial Narrow"/>
          <w:iCs/>
          <w:sz w:val="22"/>
          <w:szCs w:val="22"/>
        </w:rPr>
        <w:t xml:space="preserve">przedmiotu </w:t>
      </w:r>
      <w:r w:rsidR="00E501FE">
        <w:rPr>
          <w:rFonts w:ascii="Arial Narrow" w:hAnsi="Arial Narrow"/>
          <w:iCs/>
          <w:sz w:val="22"/>
          <w:szCs w:val="22"/>
        </w:rPr>
        <w:t>Umowy</w:t>
      </w:r>
      <w:r w:rsidRPr="00D45EFF">
        <w:rPr>
          <w:rFonts w:ascii="Arial Narrow" w:hAnsi="Arial Narrow"/>
          <w:iCs/>
          <w:sz w:val="22"/>
          <w:szCs w:val="22"/>
        </w:rPr>
        <w:t xml:space="preserve">, a będące następstwem nieprzestrzegania ww. przepisów p.poż. i bhp oraz ww. instrukcji. </w:t>
      </w:r>
    </w:p>
    <w:p w14:paraId="562BB347" w14:textId="77777777" w:rsidR="00896C6D" w:rsidRPr="00A4189F" w:rsidRDefault="00896C6D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Umowa została sporządzona w czterech jednobrzmiących egzemplarzach, trzy dla Zamawiającego, jeden dla Wykonawcy.</w:t>
      </w:r>
    </w:p>
    <w:p w14:paraId="6589951D" w14:textId="77777777" w:rsidR="00601AA1" w:rsidRPr="00A4189F" w:rsidRDefault="00601AA1" w:rsidP="002D6315">
      <w:pPr>
        <w:numPr>
          <w:ilvl w:val="0"/>
          <w:numId w:val="31"/>
        </w:num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Integralną część niniejszej Umowy stanowią załączniki:</w:t>
      </w:r>
    </w:p>
    <w:p w14:paraId="6A2A7012" w14:textId="77777777" w:rsidR="00BD4CB1" w:rsidRPr="00A4189F" w:rsidRDefault="008654A3" w:rsidP="00E52A9E">
      <w:pPr>
        <w:numPr>
          <w:ilvl w:val="1"/>
          <w:numId w:val="8"/>
        </w:numPr>
        <w:tabs>
          <w:tab w:val="clear" w:pos="1440"/>
          <w:tab w:val="num" w:pos="851"/>
        </w:tabs>
        <w:spacing w:before="120"/>
        <w:ind w:hanging="1014"/>
        <w:jc w:val="both"/>
        <w:rPr>
          <w:rFonts w:ascii="Arial Narrow" w:hAnsi="Arial Narrow"/>
          <w:sz w:val="22"/>
          <w:szCs w:val="22"/>
        </w:rPr>
      </w:pPr>
      <w:r w:rsidRPr="00A4189F">
        <w:rPr>
          <w:rFonts w:ascii="Arial Narrow" w:hAnsi="Arial Narrow"/>
          <w:iCs/>
          <w:sz w:val="22"/>
          <w:szCs w:val="22"/>
        </w:rPr>
        <w:t>Załącznik nr 1 –</w:t>
      </w:r>
      <w:r w:rsidR="0042622D" w:rsidRPr="00A4189F">
        <w:rPr>
          <w:rFonts w:ascii="Arial Narrow" w:hAnsi="Arial Narrow"/>
          <w:iCs/>
          <w:sz w:val="22"/>
          <w:szCs w:val="22"/>
        </w:rPr>
        <w:t xml:space="preserve"> </w:t>
      </w:r>
      <w:r w:rsidR="00BD4CB1" w:rsidRPr="00A4189F">
        <w:rPr>
          <w:rFonts w:ascii="Arial Narrow" w:hAnsi="Arial Narrow"/>
          <w:sz w:val="22"/>
          <w:szCs w:val="22"/>
        </w:rPr>
        <w:t>Opis Przedmiotu Zamówienia</w:t>
      </w:r>
      <w:r w:rsidR="00501423" w:rsidRPr="00A4189F">
        <w:rPr>
          <w:rFonts w:ascii="Arial Narrow" w:hAnsi="Arial Narrow"/>
          <w:sz w:val="22"/>
          <w:szCs w:val="22"/>
        </w:rPr>
        <w:t xml:space="preserve"> (OPZ)</w:t>
      </w:r>
      <w:r w:rsidR="002E13AB" w:rsidRPr="00A4189F">
        <w:rPr>
          <w:rFonts w:ascii="Arial Narrow" w:hAnsi="Arial Narrow"/>
          <w:sz w:val="22"/>
          <w:szCs w:val="22"/>
        </w:rPr>
        <w:t>.</w:t>
      </w:r>
    </w:p>
    <w:p w14:paraId="791A4A03" w14:textId="77777777" w:rsidR="0042622D" w:rsidRPr="006217A4" w:rsidRDefault="008654A3" w:rsidP="006217A4">
      <w:pPr>
        <w:numPr>
          <w:ilvl w:val="1"/>
          <w:numId w:val="8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23436E">
        <w:rPr>
          <w:rFonts w:ascii="Arial Narrow" w:hAnsi="Arial Narrow"/>
          <w:sz w:val="22"/>
          <w:szCs w:val="22"/>
        </w:rPr>
        <w:t>Załącznik nr 2 –</w:t>
      </w:r>
      <w:r w:rsidR="00F87E71" w:rsidRPr="0023436E">
        <w:rPr>
          <w:rFonts w:ascii="Arial Narrow" w:hAnsi="Arial Narrow"/>
          <w:sz w:val="22"/>
          <w:szCs w:val="22"/>
        </w:rPr>
        <w:t xml:space="preserve"> </w:t>
      </w:r>
      <w:r w:rsidR="008255DF" w:rsidRPr="006217A4">
        <w:rPr>
          <w:rFonts w:ascii="Arial Narrow" w:hAnsi="Arial Narrow"/>
          <w:sz w:val="22"/>
          <w:szCs w:val="22"/>
        </w:rPr>
        <w:t xml:space="preserve">Oferta Wykonawcy z dnia </w:t>
      </w:r>
      <w:r w:rsidR="006217A4" w:rsidRPr="006217A4">
        <w:rPr>
          <w:rFonts w:ascii="Arial Narrow" w:hAnsi="Arial Narrow"/>
          <w:sz w:val="22"/>
          <w:szCs w:val="22"/>
        </w:rPr>
        <w:t>……. 202…</w:t>
      </w:r>
      <w:r w:rsidR="00C2289A" w:rsidRPr="006217A4">
        <w:rPr>
          <w:rFonts w:ascii="Arial Narrow" w:hAnsi="Arial Narrow"/>
          <w:sz w:val="22"/>
          <w:szCs w:val="22"/>
        </w:rPr>
        <w:t xml:space="preserve"> </w:t>
      </w:r>
      <w:r w:rsidR="0042622D" w:rsidRPr="006217A4">
        <w:rPr>
          <w:rFonts w:ascii="Arial Narrow" w:hAnsi="Arial Narrow"/>
          <w:sz w:val="22"/>
          <w:szCs w:val="22"/>
        </w:rPr>
        <w:t>r.</w:t>
      </w:r>
    </w:p>
    <w:p w14:paraId="00964F61" w14:textId="77777777" w:rsidR="006217A4" w:rsidRPr="0023436E" w:rsidRDefault="006217A4" w:rsidP="006217A4">
      <w:pPr>
        <w:numPr>
          <w:ilvl w:val="1"/>
          <w:numId w:val="8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23436E">
        <w:rPr>
          <w:rFonts w:ascii="Arial Narrow" w:hAnsi="Arial Narrow"/>
          <w:sz w:val="22"/>
          <w:szCs w:val="22"/>
        </w:rPr>
        <w:t xml:space="preserve">Załącznik nr </w:t>
      </w:r>
      <w:r>
        <w:rPr>
          <w:rFonts w:ascii="Arial Narrow" w:hAnsi="Arial Narrow"/>
          <w:sz w:val="22"/>
          <w:szCs w:val="22"/>
        </w:rPr>
        <w:t>3</w:t>
      </w:r>
      <w:r w:rsidRPr="0023436E">
        <w:rPr>
          <w:rFonts w:ascii="Arial Narrow" w:hAnsi="Arial Narrow"/>
          <w:sz w:val="22"/>
          <w:szCs w:val="22"/>
        </w:rPr>
        <w:t xml:space="preserve"> – </w:t>
      </w:r>
      <w:r w:rsidRPr="006217A4">
        <w:rPr>
          <w:rFonts w:ascii="Arial Narrow" w:hAnsi="Arial Narrow"/>
          <w:sz w:val="22"/>
          <w:szCs w:val="22"/>
        </w:rPr>
        <w:t>Umowa powierzenia przetwarzania danych osobowych,</w:t>
      </w:r>
    </w:p>
    <w:p w14:paraId="216FDA23" w14:textId="77777777" w:rsidR="00E50F58" w:rsidRPr="006217A4" w:rsidRDefault="008A4224" w:rsidP="006217A4">
      <w:pPr>
        <w:numPr>
          <w:ilvl w:val="1"/>
          <w:numId w:val="8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6217A4">
        <w:rPr>
          <w:rFonts w:ascii="Arial Narrow" w:hAnsi="Arial Narrow"/>
          <w:sz w:val="22"/>
          <w:szCs w:val="22"/>
        </w:rPr>
        <w:t xml:space="preserve">Załącznik nr </w:t>
      </w:r>
      <w:r w:rsidR="006217A4" w:rsidRPr="006217A4">
        <w:rPr>
          <w:rFonts w:ascii="Arial Narrow" w:hAnsi="Arial Narrow"/>
          <w:sz w:val="22"/>
          <w:szCs w:val="22"/>
        </w:rPr>
        <w:t>4</w:t>
      </w:r>
      <w:r w:rsidR="00BE1406" w:rsidRPr="006217A4">
        <w:rPr>
          <w:rFonts w:ascii="Arial Narrow" w:hAnsi="Arial Narrow"/>
          <w:sz w:val="22"/>
          <w:szCs w:val="22"/>
        </w:rPr>
        <w:t xml:space="preserve"> </w:t>
      </w:r>
      <w:r w:rsidR="00BE1406" w:rsidRPr="0023436E">
        <w:rPr>
          <w:rFonts w:ascii="Arial Narrow" w:hAnsi="Arial Narrow"/>
          <w:sz w:val="22"/>
          <w:szCs w:val="22"/>
        </w:rPr>
        <w:t>–</w:t>
      </w:r>
      <w:r w:rsidRPr="006217A4">
        <w:rPr>
          <w:rFonts w:ascii="Arial Narrow" w:hAnsi="Arial Narrow"/>
          <w:sz w:val="22"/>
          <w:szCs w:val="22"/>
        </w:rPr>
        <w:t xml:space="preserve"> Lista osób odpowiedzialnych za realizację </w:t>
      </w:r>
      <w:r w:rsidR="00F932F3" w:rsidRPr="006217A4">
        <w:rPr>
          <w:rFonts w:ascii="Arial Narrow" w:hAnsi="Arial Narrow"/>
          <w:sz w:val="22"/>
          <w:szCs w:val="22"/>
        </w:rPr>
        <w:t>P</w:t>
      </w:r>
      <w:r w:rsidRPr="006217A4">
        <w:rPr>
          <w:rFonts w:ascii="Arial Narrow" w:hAnsi="Arial Narrow"/>
          <w:sz w:val="22"/>
          <w:szCs w:val="22"/>
        </w:rPr>
        <w:t xml:space="preserve">rzedmiotu </w:t>
      </w:r>
      <w:r w:rsidR="00F932F3" w:rsidRPr="006217A4">
        <w:rPr>
          <w:rFonts w:ascii="Arial Narrow" w:hAnsi="Arial Narrow"/>
          <w:sz w:val="22"/>
          <w:szCs w:val="22"/>
        </w:rPr>
        <w:t>Zamówienia</w:t>
      </w:r>
      <w:r w:rsidRPr="006217A4">
        <w:rPr>
          <w:rFonts w:ascii="Arial Narrow" w:hAnsi="Arial Narrow"/>
          <w:sz w:val="22"/>
          <w:szCs w:val="22"/>
        </w:rPr>
        <w:t>.</w:t>
      </w:r>
      <w:r w:rsidR="00E50F58" w:rsidRPr="006217A4">
        <w:rPr>
          <w:rFonts w:ascii="Arial Narrow" w:hAnsi="Arial Narrow"/>
          <w:sz w:val="22"/>
          <w:szCs w:val="22"/>
        </w:rPr>
        <w:t xml:space="preserve"> </w:t>
      </w:r>
    </w:p>
    <w:p w14:paraId="5B103666" w14:textId="77777777" w:rsidR="004D7C56" w:rsidRPr="006217A4" w:rsidRDefault="004D7C56" w:rsidP="006217A4">
      <w:pPr>
        <w:numPr>
          <w:ilvl w:val="1"/>
          <w:numId w:val="8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6217A4">
        <w:rPr>
          <w:rFonts w:ascii="Arial Narrow" w:hAnsi="Arial Narrow"/>
          <w:sz w:val="22"/>
          <w:szCs w:val="22"/>
        </w:rPr>
        <w:t xml:space="preserve">Załącznik nr </w:t>
      </w:r>
      <w:r w:rsidR="006217A4" w:rsidRPr="006217A4">
        <w:rPr>
          <w:rFonts w:ascii="Arial Narrow" w:hAnsi="Arial Narrow"/>
          <w:sz w:val="22"/>
          <w:szCs w:val="22"/>
        </w:rPr>
        <w:t>5</w:t>
      </w:r>
      <w:r w:rsidR="006629D5" w:rsidRPr="006217A4">
        <w:rPr>
          <w:rFonts w:ascii="Arial Narrow" w:hAnsi="Arial Narrow"/>
          <w:sz w:val="22"/>
          <w:szCs w:val="22"/>
        </w:rPr>
        <w:t xml:space="preserve"> </w:t>
      </w:r>
      <w:r w:rsidRPr="006217A4">
        <w:rPr>
          <w:rFonts w:ascii="Arial Narrow" w:hAnsi="Arial Narrow"/>
          <w:sz w:val="22"/>
          <w:szCs w:val="22"/>
        </w:rPr>
        <w:t>– Instrukcja dotycząca segregacji odpadów, oszczędzania energii elektrycznej i wody,</w:t>
      </w:r>
    </w:p>
    <w:p w14:paraId="1803C98D" w14:textId="77777777" w:rsidR="006217A4" w:rsidRPr="006217A4" w:rsidRDefault="00DB0117" w:rsidP="006217A4">
      <w:pPr>
        <w:numPr>
          <w:ilvl w:val="1"/>
          <w:numId w:val="8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6217A4">
        <w:rPr>
          <w:rFonts w:ascii="Arial Narrow" w:hAnsi="Arial Narrow"/>
          <w:sz w:val="22"/>
          <w:szCs w:val="22"/>
        </w:rPr>
        <w:t xml:space="preserve">Załącznik nr </w:t>
      </w:r>
      <w:r w:rsidR="006217A4" w:rsidRPr="006217A4">
        <w:rPr>
          <w:rFonts w:ascii="Arial Narrow" w:hAnsi="Arial Narrow"/>
          <w:sz w:val="22"/>
          <w:szCs w:val="22"/>
        </w:rPr>
        <w:t>6</w:t>
      </w:r>
      <w:r w:rsidRPr="006217A4">
        <w:rPr>
          <w:rFonts w:ascii="Arial Narrow" w:hAnsi="Arial Narrow"/>
          <w:sz w:val="22"/>
          <w:szCs w:val="22"/>
        </w:rPr>
        <w:t xml:space="preserve"> – Regulamin świadczenia usług telekomunikacyjnych / Warunki świadczenia usług</w:t>
      </w:r>
      <w:r w:rsidR="00A159BE" w:rsidRPr="006217A4">
        <w:rPr>
          <w:rFonts w:ascii="Arial Narrow" w:hAnsi="Arial Narrow"/>
          <w:sz w:val="22"/>
          <w:szCs w:val="22"/>
        </w:rPr>
        <w:t xml:space="preserve"> </w:t>
      </w:r>
    </w:p>
    <w:p w14:paraId="6457E3F6" w14:textId="77777777" w:rsidR="00E50F58" w:rsidRPr="006217A4" w:rsidRDefault="00DB0117" w:rsidP="006217A4">
      <w:pPr>
        <w:numPr>
          <w:ilvl w:val="1"/>
          <w:numId w:val="8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6217A4">
        <w:rPr>
          <w:rFonts w:ascii="Arial Narrow" w:hAnsi="Arial Narrow"/>
          <w:sz w:val="22"/>
          <w:szCs w:val="22"/>
        </w:rPr>
        <w:t xml:space="preserve">Załącznik nr </w:t>
      </w:r>
      <w:r w:rsidR="006217A4" w:rsidRPr="006217A4">
        <w:rPr>
          <w:rFonts w:ascii="Arial Narrow" w:hAnsi="Arial Narrow"/>
          <w:sz w:val="22"/>
          <w:szCs w:val="22"/>
        </w:rPr>
        <w:t>7</w:t>
      </w:r>
      <w:r w:rsidRPr="006217A4">
        <w:rPr>
          <w:rFonts w:ascii="Arial Narrow" w:hAnsi="Arial Narrow"/>
          <w:sz w:val="22"/>
          <w:szCs w:val="22"/>
        </w:rPr>
        <w:t xml:space="preserve"> –</w:t>
      </w:r>
      <w:r w:rsidR="00880650" w:rsidRPr="006217A4">
        <w:rPr>
          <w:rFonts w:ascii="Arial Narrow" w:hAnsi="Arial Narrow"/>
          <w:sz w:val="22"/>
          <w:szCs w:val="22"/>
        </w:rPr>
        <w:t xml:space="preserve"> </w:t>
      </w:r>
      <w:r w:rsidRPr="006217A4">
        <w:rPr>
          <w:rFonts w:ascii="Arial Narrow" w:hAnsi="Arial Narrow"/>
          <w:sz w:val="22"/>
          <w:szCs w:val="22"/>
        </w:rPr>
        <w:t>Cennik dla usług telekomunikacyjnych nie wyszczególnionych w formularzu ofertowym</w:t>
      </w:r>
      <w:r w:rsidR="00E50F58" w:rsidRPr="006217A4">
        <w:rPr>
          <w:rFonts w:ascii="Arial Narrow" w:hAnsi="Arial Narrow"/>
          <w:sz w:val="22"/>
          <w:szCs w:val="22"/>
        </w:rPr>
        <w:t>.</w:t>
      </w:r>
    </w:p>
    <w:p w14:paraId="1AD147FC" w14:textId="77777777" w:rsidR="00F94738" w:rsidRDefault="00F94738" w:rsidP="00F94738">
      <w:pPr>
        <w:spacing w:before="120"/>
        <w:ind w:left="1440"/>
        <w:jc w:val="both"/>
        <w:rPr>
          <w:rFonts w:ascii="Arial Narrow" w:hAnsi="Arial Narrow"/>
          <w:iCs/>
          <w:sz w:val="22"/>
          <w:szCs w:val="22"/>
        </w:rPr>
      </w:pPr>
    </w:p>
    <w:p w14:paraId="69C34C6F" w14:textId="77777777" w:rsidR="00824D3A" w:rsidRDefault="00824D3A" w:rsidP="00F94738">
      <w:pPr>
        <w:spacing w:before="120"/>
        <w:ind w:left="1440"/>
        <w:jc w:val="both"/>
        <w:rPr>
          <w:rFonts w:ascii="Arial Narrow" w:hAnsi="Arial Narrow"/>
          <w:i/>
          <w:iCs/>
        </w:rPr>
      </w:pPr>
    </w:p>
    <w:p w14:paraId="04583FE1" w14:textId="77777777" w:rsidR="00D32097" w:rsidRDefault="00D32097" w:rsidP="00F94738">
      <w:pPr>
        <w:spacing w:before="120"/>
        <w:ind w:left="1440"/>
        <w:jc w:val="both"/>
        <w:rPr>
          <w:rFonts w:ascii="Arial Narrow" w:hAnsi="Arial Narrow"/>
          <w:i/>
          <w:iCs/>
        </w:rPr>
      </w:pPr>
    </w:p>
    <w:p w14:paraId="48975063" w14:textId="77777777" w:rsidR="00D32097" w:rsidRDefault="00D32097" w:rsidP="00F94738">
      <w:pPr>
        <w:spacing w:before="120"/>
        <w:ind w:left="1440"/>
        <w:jc w:val="both"/>
        <w:rPr>
          <w:rFonts w:ascii="Arial Narrow" w:hAnsi="Arial Narrow"/>
          <w:i/>
          <w:i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3B597F" w:rsidRPr="00A4189F" w14:paraId="7EADFEC7" w14:textId="77777777" w:rsidTr="003B597F">
        <w:tc>
          <w:tcPr>
            <w:tcW w:w="2500" w:type="pct"/>
          </w:tcPr>
          <w:p w14:paraId="6FF3C1E6" w14:textId="77777777" w:rsidR="003B597F" w:rsidRPr="00A4189F" w:rsidRDefault="003B597F" w:rsidP="007C3B23">
            <w:pPr>
              <w:pStyle w:val="Nagwek"/>
              <w:numPr>
                <w:ilvl w:val="12"/>
                <w:numId w:val="0"/>
              </w:numPr>
              <w:tabs>
                <w:tab w:val="left" w:pos="708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89F">
              <w:rPr>
                <w:rFonts w:ascii="Arial Narrow" w:hAnsi="Arial Narrow"/>
              </w:rPr>
              <w:t>ZAMAWIAJĄCY</w:t>
            </w:r>
          </w:p>
          <w:p w14:paraId="75628FE2" w14:textId="77777777" w:rsidR="003B597F" w:rsidRPr="00A4189F" w:rsidRDefault="003B597F" w:rsidP="007C3B23">
            <w:pPr>
              <w:pStyle w:val="Tekstpodstwtabelach"/>
              <w:keepLines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136D0B4" w14:textId="77777777" w:rsidR="003B597F" w:rsidRDefault="003B597F" w:rsidP="007C3B23">
            <w:pPr>
              <w:pStyle w:val="Tekstpodstwtabelach"/>
              <w:keepLines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EF1701F" w14:textId="77777777" w:rsidR="0020375F" w:rsidRPr="00A4189F" w:rsidRDefault="0020375F" w:rsidP="007C3B23">
            <w:pPr>
              <w:pStyle w:val="Tekstpodstwtabelach"/>
              <w:keepLines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F6709DC" w14:textId="77777777" w:rsidR="003B597F" w:rsidRPr="000A3F23" w:rsidRDefault="003B597F" w:rsidP="000A3F23">
            <w:pPr>
              <w:pStyle w:val="Tekstpodstwtabelach"/>
              <w:keepLines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4189F">
              <w:rPr>
                <w:rFonts w:ascii="Arial Narrow" w:hAnsi="Arial Narrow"/>
                <w:sz w:val="22"/>
                <w:szCs w:val="22"/>
                <w:lang w:val="pl-PL"/>
              </w:rPr>
              <w:t>.............................................................</w:t>
            </w:r>
          </w:p>
        </w:tc>
        <w:tc>
          <w:tcPr>
            <w:tcW w:w="2500" w:type="pct"/>
          </w:tcPr>
          <w:p w14:paraId="0EF22A65" w14:textId="77777777" w:rsidR="003B597F" w:rsidRPr="00A4189F" w:rsidRDefault="003B597F" w:rsidP="007C3B23">
            <w:pPr>
              <w:pStyle w:val="Tekstpodstwtabelach"/>
              <w:keepLines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proofErr w:type="spellStart"/>
            <w:r w:rsidRPr="00A4189F">
              <w:rPr>
                <w:rFonts w:ascii="Arial Narrow" w:hAnsi="Arial Narrow"/>
              </w:rPr>
              <w:t>WYKONAWCA</w:t>
            </w:r>
            <w:proofErr w:type="spellEnd"/>
            <w:r w:rsidRPr="00A4189F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</w:p>
          <w:p w14:paraId="7B5126A0" w14:textId="77777777" w:rsidR="003B597F" w:rsidRPr="00A4189F" w:rsidRDefault="003B597F" w:rsidP="007C3B23">
            <w:pPr>
              <w:pStyle w:val="Tekstpodstwtabelach"/>
              <w:keepLines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343C255" w14:textId="77777777" w:rsidR="003B597F" w:rsidRDefault="003B597F" w:rsidP="007C3B23">
            <w:pPr>
              <w:pStyle w:val="Tekstpodstwtabelach"/>
              <w:keepLines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9831A9D" w14:textId="77777777" w:rsidR="0020375F" w:rsidRPr="00A4189F" w:rsidRDefault="0020375F" w:rsidP="007C3B23">
            <w:pPr>
              <w:pStyle w:val="Tekstpodstwtabelach"/>
              <w:keepLines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5A0A386" w14:textId="77777777" w:rsidR="003B597F" w:rsidRPr="000A3F23" w:rsidRDefault="003B597F" w:rsidP="000A3F23">
            <w:pPr>
              <w:pStyle w:val="Tekstpodstwtabelach"/>
              <w:keepLines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4189F">
              <w:rPr>
                <w:rFonts w:ascii="Arial Narrow" w:hAnsi="Arial Narrow"/>
                <w:sz w:val="22"/>
                <w:szCs w:val="22"/>
                <w:lang w:val="pl-PL"/>
              </w:rPr>
              <w:t>.............................................................</w:t>
            </w:r>
          </w:p>
        </w:tc>
      </w:tr>
    </w:tbl>
    <w:p w14:paraId="741413D9" w14:textId="77777777" w:rsidR="003B597F" w:rsidRPr="00A4189F" w:rsidRDefault="003B597F" w:rsidP="00A272E2">
      <w:pPr>
        <w:pStyle w:val="Styl"/>
        <w:spacing w:before="120"/>
        <w:jc w:val="both"/>
        <w:rPr>
          <w:rFonts w:ascii="Arial Narrow" w:hAnsi="Arial Narrow"/>
          <w:sz w:val="22"/>
          <w:szCs w:val="22"/>
        </w:rPr>
      </w:pPr>
    </w:p>
    <w:sectPr w:rsidR="003B597F" w:rsidRPr="00A4189F" w:rsidSect="007829C6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10E3" w14:textId="77777777" w:rsidR="00914EF9" w:rsidRDefault="00914EF9">
      <w:r>
        <w:separator/>
      </w:r>
    </w:p>
  </w:endnote>
  <w:endnote w:type="continuationSeparator" w:id="0">
    <w:p w14:paraId="65CA0BDE" w14:textId="77777777" w:rsidR="00914EF9" w:rsidRDefault="0091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C8C9" w14:textId="77777777" w:rsidR="00F86DBF" w:rsidRDefault="00F86DBF" w:rsidP="00E367D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BA043" w14:textId="77777777" w:rsidR="00F86DBF" w:rsidRDefault="00F86DBF" w:rsidP="00BF71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F67B" w14:textId="77777777" w:rsidR="00F86DBF" w:rsidRPr="00827DC9" w:rsidRDefault="00F86DBF" w:rsidP="00E367D4">
    <w:pPr>
      <w:pStyle w:val="Stopka"/>
      <w:framePr w:wrap="auto" w:vAnchor="text" w:hAnchor="margin" w:xAlign="right" w:y="1"/>
      <w:rPr>
        <w:rStyle w:val="Numerstrony"/>
        <w:sz w:val="18"/>
      </w:rPr>
    </w:pPr>
    <w:r w:rsidRPr="00827DC9">
      <w:rPr>
        <w:rStyle w:val="Numerstrony"/>
        <w:sz w:val="18"/>
      </w:rPr>
      <w:fldChar w:fldCharType="begin"/>
    </w:r>
    <w:r w:rsidRPr="00827DC9">
      <w:rPr>
        <w:rStyle w:val="Numerstrony"/>
        <w:sz w:val="18"/>
      </w:rPr>
      <w:instrText xml:space="preserve">PAGE  </w:instrText>
    </w:r>
    <w:r w:rsidRPr="00827DC9">
      <w:rPr>
        <w:rStyle w:val="Numerstrony"/>
        <w:sz w:val="18"/>
      </w:rPr>
      <w:fldChar w:fldCharType="separate"/>
    </w:r>
    <w:r w:rsidR="00223AB2">
      <w:rPr>
        <w:rStyle w:val="Numerstrony"/>
        <w:noProof/>
        <w:sz w:val="18"/>
      </w:rPr>
      <w:t>7</w:t>
    </w:r>
    <w:r w:rsidRPr="00827DC9">
      <w:rPr>
        <w:rStyle w:val="Numerstrony"/>
        <w:sz w:val="18"/>
      </w:rPr>
      <w:fldChar w:fldCharType="end"/>
    </w:r>
  </w:p>
  <w:p w14:paraId="51E4BE46" w14:textId="77777777" w:rsidR="00F86DBF" w:rsidRDefault="00F86DBF" w:rsidP="00BF71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03FF" w14:textId="77777777" w:rsidR="00914EF9" w:rsidRDefault="00914EF9">
      <w:r>
        <w:separator/>
      </w:r>
    </w:p>
  </w:footnote>
  <w:footnote w:type="continuationSeparator" w:id="0">
    <w:p w14:paraId="545339CC" w14:textId="77777777" w:rsidR="00914EF9" w:rsidRDefault="00914EF9">
      <w:r>
        <w:continuationSeparator/>
      </w:r>
    </w:p>
  </w:footnote>
  <w:footnote w:id="1">
    <w:p w14:paraId="2FAE7C7F" w14:textId="25B72561" w:rsidR="00F86DBF" w:rsidRPr="00FA66B5" w:rsidRDefault="00F86DBF" w:rsidP="00E41704">
      <w:pPr>
        <w:pStyle w:val="Tekstprzypisudolnego"/>
        <w:ind w:left="284" w:hanging="284"/>
        <w:rPr>
          <w:rFonts w:ascii="Arial Narrow" w:hAnsi="Arial Narrow"/>
          <w:sz w:val="16"/>
          <w:szCs w:val="16"/>
        </w:rPr>
      </w:pPr>
      <w:r w:rsidRPr="001C4B41">
        <w:rPr>
          <w:rStyle w:val="Odwoanieprzypisudolnego"/>
          <w:rFonts w:ascii="Arial Narrow" w:hAnsi="Arial Narrow"/>
        </w:rPr>
        <w:footnoteRef/>
      </w:r>
      <w:r w:rsidRPr="001C4B41">
        <w:rPr>
          <w:rFonts w:ascii="Arial Narrow" w:hAnsi="Arial Narrow"/>
        </w:rPr>
        <w:t xml:space="preserve"> </w:t>
      </w:r>
      <w:r w:rsidRPr="001C4B41">
        <w:rPr>
          <w:rFonts w:ascii="Arial Narrow" w:hAnsi="Arial Narrow"/>
        </w:rPr>
        <w:tab/>
      </w:r>
      <w:r w:rsidR="003933FD" w:rsidRPr="00FA66B5">
        <w:rPr>
          <w:rFonts w:ascii="Arial Narrow" w:hAnsi="Arial Narrow"/>
          <w:sz w:val="16"/>
          <w:szCs w:val="16"/>
        </w:rPr>
        <w:t>W przypadku, gdy umowa zostanie podpisana po dniu 14.12.2020 r., świadczenie usług, o których mowa w ust. 7 rozpocznie się w ciągu 60 dni od dnia podpisania umowy i będzie trwało przez okres 36 miesięcy</w:t>
      </w:r>
      <w:r w:rsidR="001A601A" w:rsidRPr="00FA66B5">
        <w:rPr>
          <w:sz w:val="16"/>
          <w:szCs w:val="16"/>
        </w:rPr>
        <w:t xml:space="preserve"> </w:t>
      </w:r>
      <w:r w:rsidR="001A601A" w:rsidRPr="00FA66B5">
        <w:rPr>
          <w:rFonts w:ascii="Arial Narrow" w:hAnsi="Arial Narrow"/>
          <w:sz w:val="16"/>
          <w:szCs w:val="16"/>
        </w:rPr>
        <w:t xml:space="preserve">od dnia rozpoczęcia świadczenia usług </w:t>
      </w:r>
      <w:r w:rsidR="003933FD" w:rsidRPr="00FA66B5">
        <w:rPr>
          <w:rFonts w:ascii="Arial Narrow" w:hAnsi="Arial Narrow"/>
          <w:sz w:val="16"/>
          <w:szCs w:val="16"/>
        </w:rPr>
        <w:t>.</w:t>
      </w:r>
    </w:p>
  </w:footnote>
  <w:footnote w:id="2">
    <w:p w14:paraId="5E459693" w14:textId="5EAAF602" w:rsidR="00F86DBF" w:rsidRDefault="00F86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1EE5">
        <w:rPr>
          <w:rFonts w:ascii="Arial Narrow" w:hAnsi="Arial Narrow"/>
          <w:sz w:val="16"/>
          <w:szCs w:val="16"/>
        </w:rPr>
        <w:t xml:space="preserve">kwota jaką Zamawiający zamierza przeznaczyć na realizację </w:t>
      </w:r>
      <w:r>
        <w:rPr>
          <w:rFonts w:ascii="Arial Narrow" w:hAnsi="Arial Narrow"/>
          <w:sz w:val="16"/>
          <w:szCs w:val="16"/>
        </w:rPr>
        <w:t xml:space="preserve">podstawowego zakresu </w:t>
      </w:r>
      <w:r w:rsidRPr="004C1EE5">
        <w:rPr>
          <w:rFonts w:ascii="Arial Narrow" w:hAnsi="Arial Narrow"/>
          <w:sz w:val="16"/>
          <w:szCs w:val="16"/>
        </w:rPr>
        <w:t xml:space="preserve">przedmiotu zamówienia w przypadku gdy będzie ona wyższa niż cena całkowita (Co) podana w ofercie </w:t>
      </w:r>
      <w:r>
        <w:rPr>
          <w:rFonts w:ascii="Arial Narrow" w:hAnsi="Arial Narrow"/>
          <w:sz w:val="16"/>
          <w:szCs w:val="16"/>
        </w:rPr>
        <w:t xml:space="preserve">lub kwota Co </w:t>
      </w:r>
      <w:r w:rsidRPr="004C1EE5">
        <w:rPr>
          <w:rFonts w:ascii="Arial Narrow" w:hAnsi="Arial Narrow"/>
          <w:sz w:val="16"/>
          <w:szCs w:val="16"/>
        </w:rPr>
        <w:t>wskazana w pkt III.2 w Załączniku nr 2 do Umowy</w:t>
      </w:r>
      <w:r>
        <w:rPr>
          <w:rFonts w:ascii="Arial Narrow" w:hAnsi="Arial Narrow"/>
          <w:sz w:val="16"/>
          <w:szCs w:val="16"/>
        </w:rPr>
        <w:t xml:space="preserve"> jeśli będzie ona wyższa niż kwota </w:t>
      </w:r>
      <w:r w:rsidRPr="004C1EE5">
        <w:rPr>
          <w:rFonts w:ascii="Arial Narrow" w:hAnsi="Arial Narrow"/>
          <w:sz w:val="16"/>
          <w:szCs w:val="16"/>
        </w:rPr>
        <w:t xml:space="preserve">jaką Zamawiający zamierza przeznaczyć na realizację </w:t>
      </w:r>
      <w:r>
        <w:rPr>
          <w:rFonts w:ascii="Arial Narrow" w:hAnsi="Arial Narrow"/>
          <w:sz w:val="16"/>
          <w:szCs w:val="16"/>
        </w:rPr>
        <w:t xml:space="preserve">podstawowego zakresu </w:t>
      </w:r>
      <w:r w:rsidRPr="004C1EE5">
        <w:rPr>
          <w:rFonts w:ascii="Arial Narrow" w:hAnsi="Arial Narrow"/>
          <w:sz w:val="16"/>
          <w:szCs w:val="16"/>
        </w:rPr>
        <w:t>przedmiotu zamówienia</w:t>
      </w:r>
    </w:p>
  </w:footnote>
  <w:footnote w:id="3">
    <w:p w14:paraId="53EADC11" w14:textId="77777777" w:rsidR="00F86DBF" w:rsidRPr="00C03CEA" w:rsidRDefault="00F86DBF" w:rsidP="00BF2105">
      <w:pPr>
        <w:pStyle w:val="Tekstprzypisudolnego"/>
        <w:rPr>
          <w:sz w:val="18"/>
        </w:rPr>
      </w:pPr>
      <w:r w:rsidRPr="00C03CEA">
        <w:rPr>
          <w:rStyle w:val="Odwoanieprzypisudolnego"/>
          <w:sz w:val="18"/>
        </w:rPr>
        <w:footnoteRef/>
      </w:r>
      <w:r w:rsidRPr="00C03CEA">
        <w:rPr>
          <w:sz w:val="18"/>
        </w:rPr>
        <w:t xml:space="preserve"> </w:t>
      </w:r>
      <w:r w:rsidRPr="00FA66B5">
        <w:rPr>
          <w:rFonts w:ascii="Arial Narrow" w:hAnsi="Arial Narrow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9D3" w14:textId="03312B8D" w:rsidR="00F86DBF" w:rsidRPr="001C4B41" w:rsidRDefault="00F86DBF" w:rsidP="004B40DF">
    <w:pPr>
      <w:pStyle w:val="Nagwek"/>
      <w:jc w:val="right"/>
      <w:rPr>
        <w:rFonts w:ascii="Arial Narrow" w:hAnsi="Arial Narrow"/>
      </w:rPr>
    </w:pPr>
    <w:r w:rsidRPr="001C4B41">
      <w:rPr>
        <w:rFonts w:ascii="Arial Narrow" w:hAnsi="Arial Narrow"/>
      </w:rPr>
      <w:t xml:space="preserve">Załącznik nr </w:t>
    </w:r>
    <w:r w:rsidR="00166717">
      <w:rPr>
        <w:rFonts w:ascii="Arial Narrow" w:hAnsi="Arial Narrow"/>
      </w:rPr>
      <w:t>2</w:t>
    </w:r>
    <w:r w:rsidRPr="001C4B41">
      <w:rPr>
        <w:rFonts w:ascii="Arial Narrow" w:hAnsi="Arial Narrow"/>
      </w:rPr>
      <w:t xml:space="preserve"> do </w:t>
    </w:r>
    <w:r w:rsidR="00166717">
      <w:rPr>
        <w:rFonts w:ascii="Arial Narrow" w:hAnsi="Arial Narrow"/>
      </w:rPr>
      <w:t>SWZ</w:t>
    </w:r>
  </w:p>
  <w:p w14:paraId="219F5806" w14:textId="77777777" w:rsidR="00F86DBF" w:rsidRPr="001C4B41" w:rsidRDefault="00F86DBF" w:rsidP="004B40DF">
    <w:pPr>
      <w:pStyle w:val="Nagwek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953E07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4.%2"/>
      <w:lvlJc w:val="left"/>
      <w:pPr>
        <w:tabs>
          <w:tab w:val="num" w:pos="1067"/>
        </w:tabs>
        <w:ind w:left="1067" w:hanging="360"/>
      </w:pPr>
      <w:rPr>
        <w:rFonts w:cs="Times New Roman"/>
      </w:rPr>
    </w:lvl>
    <w:lvl w:ilvl="2">
      <w:start w:val="1"/>
      <w:numFmt w:val="decimal"/>
      <w:lvlText w:val="13.%2.%3"/>
      <w:lvlJc w:val="left"/>
      <w:pPr>
        <w:tabs>
          <w:tab w:val="num" w:pos="2134"/>
        </w:tabs>
        <w:ind w:left="21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1"/>
        </w:tabs>
        <w:ind w:left="284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8"/>
        </w:tabs>
        <w:ind w:left="39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15"/>
        </w:tabs>
        <w:ind w:left="46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2"/>
        </w:tabs>
        <w:ind w:left="56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89"/>
        </w:tabs>
        <w:ind w:left="638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56"/>
        </w:tabs>
        <w:ind w:left="7456" w:hanging="1800"/>
      </w:pPr>
      <w:rPr>
        <w:rFonts w:cs="Times New Roman"/>
      </w:rPr>
    </w:lvl>
  </w:abstractNum>
  <w:abstractNum w:abstractNumId="4" w15:restartNumberingAfterBreak="0">
    <w:nsid w:val="001E2F64"/>
    <w:multiLevelType w:val="multilevel"/>
    <w:tmpl w:val="F3382B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0752743"/>
    <w:multiLevelType w:val="hybridMultilevel"/>
    <w:tmpl w:val="CBA4E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042D7359"/>
    <w:multiLevelType w:val="hybridMultilevel"/>
    <w:tmpl w:val="83D2B7F2"/>
    <w:lvl w:ilvl="0" w:tplc="434AE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B427A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029D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8315A2"/>
    <w:multiLevelType w:val="hybridMultilevel"/>
    <w:tmpl w:val="88B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376D1"/>
    <w:multiLevelType w:val="hybridMultilevel"/>
    <w:tmpl w:val="223E299C"/>
    <w:lvl w:ilvl="0" w:tplc="8646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0270"/>
    <w:multiLevelType w:val="hybridMultilevel"/>
    <w:tmpl w:val="45740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97F9F"/>
    <w:multiLevelType w:val="hybridMultilevel"/>
    <w:tmpl w:val="86920D6E"/>
    <w:lvl w:ilvl="0" w:tplc="DDE08C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27A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029D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7214CD"/>
    <w:multiLevelType w:val="hybridMultilevel"/>
    <w:tmpl w:val="B8620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27A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029D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EC1D4A"/>
    <w:multiLevelType w:val="hybridMultilevel"/>
    <w:tmpl w:val="B78E7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34B53"/>
    <w:multiLevelType w:val="hybridMultilevel"/>
    <w:tmpl w:val="CBF28098"/>
    <w:lvl w:ilvl="0" w:tplc="31665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182D92"/>
    <w:multiLevelType w:val="hybridMultilevel"/>
    <w:tmpl w:val="DE5C3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150A61D5"/>
    <w:multiLevelType w:val="hybridMultilevel"/>
    <w:tmpl w:val="5B2E4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27A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029D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DB3772"/>
    <w:multiLevelType w:val="hybridMultilevel"/>
    <w:tmpl w:val="7B304A26"/>
    <w:lvl w:ilvl="0" w:tplc="BAF4A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EF723D"/>
    <w:multiLevelType w:val="hybridMultilevel"/>
    <w:tmpl w:val="BBD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E7538"/>
    <w:multiLevelType w:val="hybridMultilevel"/>
    <w:tmpl w:val="92D6A4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40957"/>
    <w:multiLevelType w:val="hybridMultilevel"/>
    <w:tmpl w:val="FF6EB836"/>
    <w:lvl w:ilvl="0" w:tplc="0B422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8C219D"/>
    <w:multiLevelType w:val="hybridMultilevel"/>
    <w:tmpl w:val="7D6E5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8740A"/>
    <w:multiLevelType w:val="hybridMultilevel"/>
    <w:tmpl w:val="410E1754"/>
    <w:lvl w:ilvl="0" w:tplc="A03E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E8A4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2236D"/>
    <w:multiLevelType w:val="hybridMultilevel"/>
    <w:tmpl w:val="8C7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816F1"/>
    <w:multiLevelType w:val="hybridMultilevel"/>
    <w:tmpl w:val="9604C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26A71706"/>
    <w:multiLevelType w:val="hybridMultilevel"/>
    <w:tmpl w:val="541AD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AA7764"/>
    <w:multiLevelType w:val="hybridMultilevel"/>
    <w:tmpl w:val="339C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2681D"/>
    <w:multiLevelType w:val="hybridMultilevel"/>
    <w:tmpl w:val="D1C28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99578C"/>
    <w:multiLevelType w:val="hybridMultilevel"/>
    <w:tmpl w:val="C8028B24"/>
    <w:lvl w:ilvl="0" w:tplc="BCAA6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1B27C9"/>
    <w:multiLevelType w:val="hybridMultilevel"/>
    <w:tmpl w:val="B0A42F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B16BDF"/>
    <w:multiLevelType w:val="hybridMultilevel"/>
    <w:tmpl w:val="45B46170"/>
    <w:lvl w:ilvl="0" w:tplc="7312D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FB6112"/>
    <w:multiLevelType w:val="hybridMultilevel"/>
    <w:tmpl w:val="54C47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00FB7"/>
    <w:multiLevelType w:val="hybridMultilevel"/>
    <w:tmpl w:val="0672BC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94A3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5427053"/>
    <w:multiLevelType w:val="hybridMultilevel"/>
    <w:tmpl w:val="D062C300"/>
    <w:lvl w:ilvl="0" w:tplc="D63A0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44B75"/>
    <w:multiLevelType w:val="hybridMultilevel"/>
    <w:tmpl w:val="3E6631C8"/>
    <w:lvl w:ilvl="0" w:tplc="8D2EC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4B11D6"/>
    <w:multiLevelType w:val="multilevel"/>
    <w:tmpl w:val="C7546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ordinal"/>
      <w:lvlText w:val="1.%2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16"/>
      </w:rPr>
    </w:lvl>
  </w:abstractNum>
  <w:abstractNum w:abstractNumId="35" w15:restartNumberingAfterBreak="0">
    <w:nsid w:val="3C1B1350"/>
    <w:multiLevelType w:val="hybridMultilevel"/>
    <w:tmpl w:val="3E220C8A"/>
    <w:lvl w:ilvl="0" w:tplc="AD0E7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27A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029D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E6433BE"/>
    <w:multiLevelType w:val="hybridMultilevel"/>
    <w:tmpl w:val="5F3019D4"/>
    <w:lvl w:ilvl="0" w:tplc="A4C211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537D2A"/>
    <w:multiLevelType w:val="hybridMultilevel"/>
    <w:tmpl w:val="04D6FE7A"/>
    <w:lvl w:ilvl="0" w:tplc="4C167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A2252E"/>
    <w:multiLevelType w:val="hybridMultilevel"/>
    <w:tmpl w:val="0246A468"/>
    <w:lvl w:ilvl="0" w:tplc="40821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39125A"/>
    <w:multiLevelType w:val="hybridMultilevel"/>
    <w:tmpl w:val="6270BC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1A6524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4632500"/>
    <w:multiLevelType w:val="hybridMultilevel"/>
    <w:tmpl w:val="326A873A"/>
    <w:lvl w:ilvl="0" w:tplc="7312D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2431C"/>
    <w:multiLevelType w:val="hybridMultilevel"/>
    <w:tmpl w:val="B89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A4430F"/>
    <w:multiLevelType w:val="hybridMultilevel"/>
    <w:tmpl w:val="5F3019D4"/>
    <w:lvl w:ilvl="0" w:tplc="A4C211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63629D"/>
    <w:multiLevelType w:val="hybridMultilevel"/>
    <w:tmpl w:val="BD804706"/>
    <w:lvl w:ilvl="0" w:tplc="AACA85D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C50300"/>
    <w:multiLevelType w:val="hybridMultilevel"/>
    <w:tmpl w:val="77FC89FE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5" w15:restartNumberingAfterBreak="0">
    <w:nsid w:val="5C113B11"/>
    <w:multiLevelType w:val="hybridMultilevel"/>
    <w:tmpl w:val="7E806402"/>
    <w:lvl w:ilvl="0" w:tplc="ED00B1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ED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</w:rPr>
    </w:lvl>
    <w:lvl w:ilvl="2" w:tplc="58029D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EA654E5"/>
    <w:multiLevelType w:val="hybridMultilevel"/>
    <w:tmpl w:val="4B30DAB8"/>
    <w:lvl w:ilvl="0" w:tplc="6D6C60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A4F9E"/>
    <w:multiLevelType w:val="hybridMultilevel"/>
    <w:tmpl w:val="3F74D59A"/>
    <w:lvl w:ilvl="0" w:tplc="B7E2D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E330BC"/>
    <w:multiLevelType w:val="hybridMultilevel"/>
    <w:tmpl w:val="A844AC86"/>
    <w:lvl w:ilvl="0" w:tplc="019628C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042968"/>
    <w:multiLevelType w:val="hybridMultilevel"/>
    <w:tmpl w:val="BFA0D68A"/>
    <w:lvl w:ilvl="0" w:tplc="02F270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69DC6482"/>
    <w:multiLevelType w:val="hybridMultilevel"/>
    <w:tmpl w:val="171849EA"/>
    <w:lvl w:ilvl="0" w:tplc="0CF45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6AFF0403"/>
    <w:multiLevelType w:val="hybridMultilevel"/>
    <w:tmpl w:val="2B92EB2A"/>
    <w:lvl w:ilvl="0" w:tplc="3E9C5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24699B"/>
    <w:multiLevelType w:val="hybridMultilevel"/>
    <w:tmpl w:val="44A6F2E0"/>
    <w:lvl w:ilvl="0" w:tplc="C8725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A5BF5"/>
    <w:multiLevelType w:val="multilevel"/>
    <w:tmpl w:val="3CE0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6F57352E"/>
    <w:multiLevelType w:val="hybridMultilevel"/>
    <w:tmpl w:val="E32E174C"/>
    <w:lvl w:ilvl="0" w:tplc="7312D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0843580"/>
    <w:multiLevelType w:val="hybridMultilevel"/>
    <w:tmpl w:val="D1C28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2823305"/>
    <w:multiLevelType w:val="hybridMultilevel"/>
    <w:tmpl w:val="1512CB2C"/>
    <w:lvl w:ilvl="0" w:tplc="C8725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2D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6C2EBE"/>
    <w:multiLevelType w:val="hybridMultilevel"/>
    <w:tmpl w:val="F208D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27A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029D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91A3B63"/>
    <w:multiLevelType w:val="hybridMultilevel"/>
    <w:tmpl w:val="F426F9CC"/>
    <w:lvl w:ilvl="0" w:tplc="206AE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AE0C79"/>
    <w:multiLevelType w:val="hybridMultilevel"/>
    <w:tmpl w:val="42AC1BB2"/>
    <w:lvl w:ilvl="0" w:tplc="C0529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5C2C76"/>
    <w:multiLevelType w:val="hybridMultilevel"/>
    <w:tmpl w:val="BEE0223C"/>
    <w:lvl w:ilvl="0" w:tplc="9B56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066BF6"/>
    <w:multiLevelType w:val="hybridMultilevel"/>
    <w:tmpl w:val="C33458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029D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1"/>
  </w:num>
  <w:num w:numId="2">
    <w:abstractNumId w:val="13"/>
  </w:num>
  <w:num w:numId="3">
    <w:abstractNumId w:val="37"/>
  </w:num>
  <w:num w:numId="4">
    <w:abstractNumId w:val="16"/>
  </w:num>
  <w:num w:numId="5">
    <w:abstractNumId w:val="59"/>
  </w:num>
  <w:num w:numId="6">
    <w:abstractNumId w:val="6"/>
  </w:num>
  <w:num w:numId="7">
    <w:abstractNumId w:val="15"/>
  </w:num>
  <w:num w:numId="8">
    <w:abstractNumId w:val="57"/>
  </w:num>
  <w:num w:numId="9">
    <w:abstractNumId w:val="19"/>
  </w:num>
  <w:num w:numId="10">
    <w:abstractNumId w:val="51"/>
  </w:num>
  <w:num w:numId="11">
    <w:abstractNumId w:val="45"/>
  </w:num>
  <w:num w:numId="12">
    <w:abstractNumId w:val="27"/>
  </w:num>
  <w:num w:numId="13">
    <w:abstractNumId w:val="38"/>
  </w:num>
  <w:num w:numId="14">
    <w:abstractNumId w:val="10"/>
  </w:num>
  <w:num w:numId="15">
    <w:abstractNumId w:val="8"/>
  </w:num>
  <w:num w:numId="16">
    <w:abstractNumId w:val="60"/>
  </w:num>
  <w:num w:numId="17">
    <w:abstractNumId w:val="35"/>
  </w:num>
  <w:num w:numId="18">
    <w:abstractNumId w:val="43"/>
  </w:num>
  <w:num w:numId="19">
    <w:abstractNumId w:val="24"/>
  </w:num>
  <w:num w:numId="20">
    <w:abstractNumId w:val="52"/>
  </w:num>
  <w:num w:numId="21">
    <w:abstractNumId w:val="21"/>
  </w:num>
  <w:num w:numId="22">
    <w:abstractNumId w:val="58"/>
  </w:num>
  <w:num w:numId="23">
    <w:abstractNumId w:val="47"/>
  </w:num>
  <w:num w:numId="24">
    <w:abstractNumId w:val="32"/>
  </w:num>
  <w:num w:numId="25">
    <w:abstractNumId w:val="5"/>
  </w:num>
  <w:num w:numId="26">
    <w:abstractNumId w:val="14"/>
  </w:num>
  <w:num w:numId="27">
    <w:abstractNumId w:val="23"/>
  </w:num>
  <w:num w:numId="28">
    <w:abstractNumId w:val="25"/>
  </w:num>
  <w:num w:numId="29">
    <w:abstractNumId w:val="20"/>
  </w:num>
  <w:num w:numId="30">
    <w:abstractNumId w:val="17"/>
  </w:num>
  <w:num w:numId="31">
    <w:abstractNumId w:val="7"/>
  </w:num>
  <w:num w:numId="32">
    <w:abstractNumId w:val="12"/>
  </w:num>
  <w:num w:numId="33">
    <w:abstractNumId w:val="46"/>
  </w:num>
  <w:num w:numId="34">
    <w:abstractNumId w:val="50"/>
  </w:num>
  <w:num w:numId="35">
    <w:abstractNumId w:val="39"/>
  </w:num>
  <w:num w:numId="36">
    <w:abstractNumId w:val="31"/>
  </w:num>
  <w:num w:numId="37">
    <w:abstractNumId w:val="53"/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44"/>
  </w:num>
  <w:num w:numId="51">
    <w:abstractNumId w:val="11"/>
  </w:num>
  <w:num w:numId="52">
    <w:abstractNumId w:val="42"/>
  </w:num>
  <w:num w:numId="53">
    <w:abstractNumId w:val="55"/>
  </w:num>
  <w:num w:numId="54">
    <w:abstractNumId w:val="26"/>
  </w:num>
  <w:num w:numId="55">
    <w:abstractNumId w:val="49"/>
  </w:num>
  <w:num w:numId="56">
    <w:abstractNumId w:val="56"/>
  </w:num>
  <w:num w:numId="57">
    <w:abstractNumId w:val="30"/>
  </w:num>
  <w:num w:numId="58">
    <w:abstractNumId w:val="29"/>
  </w:num>
  <w:num w:numId="59">
    <w:abstractNumId w:val="22"/>
  </w:num>
  <w:num w:numId="60">
    <w:abstractNumId w:val="41"/>
  </w:num>
  <w:num w:numId="61">
    <w:abstractNumId w:val="40"/>
  </w:num>
  <w:num w:numId="62">
    <w:abstractNumId w:val="9"/>
  </w:num>
  <w:num w:numId="63">
    <w:abstractNumId w:val="54"/>
  </w:num>
  <w:num w:numId="64">
    <w:abstractNumId w:val="28"/>
  </w:num>
  <w:num w:numId="65">
    <w:abstractNumId w:val="4"/>
  </w:num>
  <w:num w:numId="66">
    <w:abstractNumId w:val="36"/>
  </w:num>
  <w:num w:numId="67">
    <w:abstractNumId w:val="1"/>
  </w:num>
  <w:num w:numId="68">
    <w:abstractNumId w:val="34"/>
  </w:num>
  <w:num w:numId="69">
    <w:abstractNumId w:val="48"/>
  </w:num>
  <w:num w:numId="70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2"/>
    <w:rsid w:val="00000307"/>
    <w:rsid w:val="00000960"/>
    <w:rsid w:val="0000153D"/>
    <w:rsid w:val="000017A4"/>
    <w:rsid w:val="00001E20"/>
    <w:rsid w:val="0000283C"/>
    <w:rsid w:val="00002FF9"/>
    <w:rsid w:val="00003136"/>
    <w:rsid w:val="000033AE"/>
    <w:rsid w:val="00003572"/>
    <w:rsid w:val="000044FF"/>
    <w:rsid w:val="0000588F"/>
    <w:rsid w:val="0000603D"/>
    <w:rsid w:val="000075D4"/>
    <w:rsid w:val="0001034A"/>
    <w:rsid w:val="00011510"/>
    <w:rsid w:val="0001168C"/>
    <w:rsid w:val="000121EA"/>
    <w:rsid w:val="00012A14"/>
    <w:rsid w:val="000131AE"/>
    <w:rsid w:val="0001349C"/>
    <w:rsid w:val="0001482E"/>
    <w:rsid w:val="000174B0"/>
    <w:rsid w:val="000207C2"/>
    <w:rsid w:val="00020AF1"/>
    <w:rsid w:val="000211C4"/>
    <w:rsid w:val="00024263"/>
    <w:rsid w:val="000246A3"/>
    <w:rsid w:val="00024846"/>
    <w:rsid w:val="00024902"/>
    <w:rsid w:val="00024A91"/>
    <w:rsid w:val="00024D8F"/>
    <w:rsid w:val="00024E56"/>
    <w:rsid w:val="00025A13"/>
    <w:rsid w:val="00025B7E"/>
    <w:rsid w:val="00026398"/>
    <w:rsid w:val="000267AE"/>
    <w:rsid w:val="0002705B"/>
    <w:rsid w:val="00027A65"/>
    <w:rsid w:val="00030CD6"/>
    <w:rsid w:val="00030D04"/>
    <w:rsid w:val="00032EA4"/>
    <w:rsid w:val="00034615"/>
    <w:rsid w:val="00034ABA"/>
    <w:rsid w:val="000351A0"/>
    <w:rsid w:val="000353F1"/>
    <w:rsid w:val="00036CA0"/>
    <w:rsid w:val="0003719A"/>
    <w:rsid w:val="0003796E"/>
    <w:rsid w:val="00037E5A"/>
    <w:rsid w:val="00037F2B"/>
    <w:rsid w:val="0004150D"/>
    <w:rsid w:val="00041A39"/>
    <w:rsid w:val="000422D1"/>
    <w:rsid w:val="00042FB8"/>
    <w:rsid w:val="00044776"/>
    <w:rsid w:val="000458D9"/>
    <w:rsid w:val="00046A1E"/>
    <w:rsid w:val="000472F7"/>
    <w:rsid w:val="000514FF"/>
    <w:rsid w:val="000518AD"/>
    <w:rsid w:val="000534C5"/>
    <w:rsid w:val="000543F2"/>
    <w:rsid w:val="0005524F"/>
    <w:rsid w:val="00060F0E"/>
    <w:rsid w:val="000618D8"/>
    <w:rsid w:val="00061F2C"/>
    <w:rsid w:val="000628AE"/>
    <w:rsid w:val="00062EE5"/>
    <w:rsid w:val="00064B55"/>
    <w:rsid w:val="00065040"/>
    <w:rsid w:val="000656C4"/>
    <w:rsid w:val="00065833"/>
    <w:rsid w:val="00071783"/>
    <w:rsid w:val="00072091"/>
    <w:rsid w:val="00072655"/>
    <w:rsid w:val="0007531D"/>
    <w:rsid w:val="000763AE"/>
    <w:rsid w:val="0007654C"/>
    <w:rsid w:val="00080558"/>
    <w:rsid w:val="00080C4F"/>
    <w:rsid w:val="00080D4F"/>
    <w:rsid w:val="00080E35"/>
    <w:rsid w:val="0008116C"/>
    <w:rsid w:val="00082B81"/>
    <w:rsid w:val="0008318F"/>
    <w:rsid w:val="000832EC"/>
    <w:rsid w:val="00083BC6"/>
    <w:rsid w:val="000849EF"/>
    <w:rsid w:val="00084F2A"/>
    <w:rsid w:val="00086DE2"/>
    <w:rsid w:val="000870DB"/>
    <w:rsid w:val="00087725"/>
    <w:rsid w:val="00087ACE"/>
    <w:rsid w:val="000901CF"/>
    <w:rsid w:val="0009161B"/>
    <w:rsid w:val="00091950"/>
    <w:rsid w:val="000929FE"/>
    <w:rsid w:val="0009314E"/>
    <w:rsid w:val="00094CA3"/>
    <w:rsid w:val="00094D44"/>
    <w:rsid w:val="000952CD"/>
    <w:rsid w:val="000961A5"/>
    <w:rsid w:val="00096F8B"/>
    <w:rsid w:val="00096FFE"/>
    <w:rsid w:val="000973B5"/>
    <w:rsid w:val="00097AA5"/>
    <w:rsid w:val="000A0089"/>
    <w:rsid w:val="000A055B"/>
    <w:rsid w:val="000A062D"/>
    <w:rsid w:val="000A06B9"/>
    <w:rsid w:val="000A1FB0"/>
    <w:rsid w:val="000A2AFC"/>
    <w:rsid w:val="000A3F23"/>
    <w:rsid w:val="000A3FE0"/>
    <w:rsid w:val="000A42C3"/>
    <w:rsid w:val="000A466B"/>
    <w:rsid w:val="000A47DD"/>
    <w:rsid w:val="000A4BDF"/>
    <w:rsid w:val="000A5123"/>
    <w:rsid w:val="000A5655"/>
    <w:rsid w:val="000A5B5B"/>
    <w:rsid w:val="000A5CEA"/>
    <w:rsid w:val="000A5EC3"/>
    <w:rsid w:val="000A6F08"/>
    <w:rsid w:val="000A7707"/>
    <w:rsid w:val="000B10B6"/>
    <w:rsid w:val="000B11D8"/>
    <w:rsid w:val="000B39C5"/>
    <w:rsid w:val="000B3A1A"/>
    <w:rsid w:val="000B41CA"/>
    <w:rsid w:val="000B44DC"/>
    <w:rsid w:val="000B4D76"/>
    <w:rsid w:val="000B50DB"/>
    <w:rsid w:val="000B7861"/>
    <w:rsid w:val="000B7CA1"/>
    <w:rsid w:val="000C03FA"/>
    <w:rsid w:val="000C09D8"/>
    <w:rsid w:val="000C1022"/>
    <w:rsid w:val="000C19CE"/>
    <w:rsid w:val="000C411B"/>
    <w:rsid w:val="000C4781"/>
    <w:rsid w:val="000C4C54"/>
    <w:rsid w:val="000C4C63"/>
    <w:rsid w:val="000C55D4"/>
    <w:rsid w:val="000C5D08"/>
    <w:rsid w:val="000C6A93"/>
    <w:rsid w:val="000C703C"/>
    <w:rsid w:val="000C735E"/>
    <w:rsid w:val="000C7E1C"/>
    <w:rsid w:val="000D08A0"/>
    <w:rsid w:val="000D12B3"/>
    <w:rsid w:val="000D22B2"/>
    <w:rsid w:val="000D32FB"/>
    <w:rsid w:val="000D36CD"/>
    <w:rsid w:val="000D3F7F"/>
    <w:rsid w:val="000D4735"/>
    <w:rsid w:val="000D4E35"/>
    <w:rsid w:val="000D6EE0"/>
    <w:rsid w:val="000D7FD2"/>
    <w:rsid w:val="000E247E"/>
    <w:rsid w:val="000E3C34"/>
    <w:rsid w:val="000E4C2F"/>
    <w:rsid w:val="000E4FFE"/>
    <w:rsid w:val="000E545D"/>
    <w:rsid w:val="000E5D9A"/>
    <w:rsid w:val="000F0996"/>
    <w:rsid w:val="000F17BD"/>
    <w:rsid w:val="000F1C98"/>
    <w:rsid w:val="000F2D0D"/>
    <w:rsid w:val="000F2E8A"/>
    <w:rsid w:val="000F2FEA"/>
    <w:rsid w:val="000F32BD"/>
    <w:rsid w:val="000F3F8F"/>
    <w:rsid w:val="000F47BC"/>
    <w:rsid w:val="000F5F7B"/>
    <w:rsid w:val="000F6024"/>
    <w:rsid w:val="000F6904"/>
    <w:rsid w:val="00100831"/>
    <w:rsid w:val="00100934"/>
    <w:rsid w:val="00101100"/>
    <w:rsid w:val="00102711"/>
    <w:rsid w:val="001032E1"/>
    <w:rsid w:val="00103434"/>
    <w:rsid w:val="001057C5"/>
    <w:rsid w:val="00107F1C"/>
    <w:rsid w:val="00110AA4"/>
    <w:rsid w:val="00110C93"/>
    <w:rsid w:val="00111CD7"/>
    <w:rsid w:val="00112381"/>
    <w:rsid w:val="00112853"/>
    <w:rsid w:val="0011352A"/>
    <w:rsid w:val="00114159"/>
    <w:rsid w:val="00115534"/>
    <w:rsid w:val="00115D54"/>
    <w:rsid w:val="001178E2"/>
    <w:rsid w:val="0011795E"/>
    <w:rsid w:val="0012081C"/>
    <w:rsid w:val="001229D3"/>
    <w:rsid w:val="00124445"/>
    <w:rsid w:val="00125A51"/>
    <w:rsid w:val="00130A72"/>
    <w:rsid w:val="00131DF8"/>
    <w:rsid w:val="00132A18"/>
    <w:rsid w:val="00133385"/>
    <w:rsid w:val="001336D1"/>
    <w:rsid w:val="00133B31"/>
    <w:rsid w:val="00133E4F"/>
    <w:rsid w:val="001348D0"/>
    <w:rsid w:val="00134DCB"/>
    <w:rsid w:val="001353C6"/>
    <w:rsid w:val="001401AC"/>
    <w:rsid w:val="00140C15"/>
    <w:rsid w:val="0014258C"/>
    <w:rsid w:val="00142998"/>
    <w:rsid w:val="00143124"/>
    <w:rsid w:val="00144DE7"/>
    <w:rsid w:val="00145513"/>
    <w:rsid w:val="00145670"/>
    <w:rsid w:val="001462E6"/>
    <w:rsid w:val="00146667"/>
    <w:rsid w:val="00146E30"/>
    <w:rsid w:val="00146F03"/>
    <w:rsid w:val="00147474"/>
    <w:rsid w:val="00147A5D"/>
    <w:rsid w:val="001504F3"/>
    <w:rsid w:val="00150D35"/>
    <w:rsid w:val="00151C35"/>
    <w:rsid w:val="00151E66"/>
    <w:rsid w:val="001529DC"/>
    <w:rsid w:val="00153CDD"/>
    <w:rsid w:val="0015568C"/>
    <w:rsid w:val="00155708"/>
    <w:rsid w:val="00155C81"/>
    <w:rsid w:val="00155EB7"/>
    <w:rsid w:val="00156B23"/>
    <w:rsid w:val="00156BD1"/>
    <w:rsid w:val="00156E71"/>
    <w:rsid w:val="001573DF"/>
    <w:rsid w:val="00160864"/>
    <w:rsid w:val="00160B04"/>
    <w:rsid w:val="001613B1"/>
    <w:rsid w:val="00162658"/>
    <w:rsid w:val="001629DC"/>
    <w:rsid w:val="00162DCF"/>
    <w:rsid w:val="00163008"/>
    <w:rsid w:val="0016358E"/>
    <w:rsid w:val="00165A7D"/>
    <w:rsid w:val="00166717"/>
    <w:rsid w:val="0016761E"/>
    <w:rsid w:val="001705F2"/>
    <w:rsid w:val="00170E92"/>
    <w:rsid w:val="0017111D"/>
    <w:rsid w:val="001715E4"/>
    <w:rsid w:val="00171B1D"/>
    <w:rsid w:val="001729F9"/>
    <w:rsid w:val="00173C09"/>
    <w:rsid w:val="001744E5"/>
    <w:rsid w:val="00175118"/>
    <w:rsid w:val="0017516E"/>
    <w:rsid w:val="00175349"/>
    <w:rsid w:val="00175B82"/>
    <w:rsid w:val="00176FF2"/>
    <w:rsid w:val="001817CF"/>
    <w:rsid w:val="0018218B"/>
    <w:rsid w:val="001826FC"/>
    <w:rsid w:val="00182AAD"/>
    <w:rsid w:val="00182AB9"/>
    <w:rsid w:val="00183ECE"/>
    <w:rsid w:val="00184428"/>
    <w:rsid w:val="00185B3F"/>
    <w:rsid w:val="00186DCD"/>
    <w:rsid w:val="001872A1"/>
    <w:rsid w:val="00190078"/>
    <w:rsid w:val="00190FB9"/>
    <w:rsid w:val="00193680"/>
    <w:rsid w:val="001947CD"/>
    <w:rsid w:val="0019481E"/>
    <w:rsid w:val="00194B5B"/>
    <w:rsid w:val="001954FD"/>
    <w:rsid w:val="001955AE"/>
    <w:rsid w:val="001958A0"/>
    <w:rsid w:val="00196C49"/>
    <w:rsid w:val="0019730C"/>
    <w:rsid w:val="00197357"/>
    <w:rsid w:val="001A1BFB"/>
    <w:rsid w:val="001A2AF3"/>
    <w:rsid w:val="001A33D3"/>
    <w:rsid w:val="001A3FB5"/>
    <w:rsid w:val="001A4641"/>
    <w:rsid w:val="001A49AD"/>
    <w:rsid w:val="001A601A"/>
    <w:rsid w:val="001A6936"/>
    <w:rsid w:val="001A6BF2"/>
    <w:rsid w:val="001A6D13"/>
    <w:rsid w:val="001A7364"/>
    <w:rsid w:val="001A73F8"/>
    <w:rsid w:val="001B0771"/>
    <w:rsid w:val="001B0B1A"/>
    <w:rsid w:val="001B12FC"/>
    <w:rsid w:val="001B1C89"/>
    <w:rsid w:val="001B2007"/>
    <w:rsid w:val="001B247E"/>
    <w:rsid w:val="001B2651"/>
    <w:rsid w:val="001B28C7"/>
    <w:rsid w:val="001B3194"/>
    <w:rsid w:val="001B3378"/>
    <w:rsid w:val="001B3438"/>
    <w:rsid w:val="001B3E32"/>
    <w:rsid w:val="001B4581"/>
    <w:rsid w:val="001B4EF9"/>
    <w:rsid w:val="001B5882"/>
    <w:rsid w:val="001B5E3E"/>
    <w:rsid w:val="001B5FC2"/>
    <w:rsid w:val="001B66FF"/>
    <w:rsid w:val="001B6990"/>
    <w:rsid w:val="001B7884"/>
    <w:rsid w:val="001C230F"/>
    <w:rsid w:val="001C28BC"/>
    <w:rsid w:val="001C349C"/>
    <w:rsid w:val="001C38B3"/>
    <w:rsid w:val="001C4B41"/>
    <w:rsid w:val="001C4DA5"/>
    <w:rsid w:val="001C509E"/>
    <w:rsid w:val="001C5A82"/>
    <w:rsid w:val="001C5E23"/>
    <w:rsid w:val="001C61AC"/>
    <w:rsid w:val="001C66A1"/>
    <w:rsid w:val="001C67CC"/>
    <w:rsid w:val="001C69F7"/>
    <w:rsid w:val="001C6B2B"/>
    <w:rsid w:val="001C721B"/>
    <w:rsid w:val="001C7D5C"/>
    <w:rsid w:val="001D0EF5"/>
    <w:rsid w:val="001D1468"/>
    <w:rsid w:val="001D1739"/>
    <w:rsid w:val="001D1822"/>
    <w:rsid w:val="001D1A98"/>
    <w:rsid w:val="001D205C"/>
    <w:rsid w:val="001D24E3"/>
    <w:rsid w:val="001D291D"/>
    <w:rsid w:val="001D291F"/>
    <w:rsid w:val="001D2BF4"/>
    <w:rsid w:val="001D3226"/>
    <w:rsid w:val="001D34ED"/>
    <w:rsid w:val="001D4657"/>
    <w:rsid w:val="001D6614"/>
    <w:rsid w:val="001D7260"/>
    <w:rsid w:val="001D7E98"/>
    <w:rsid w:val="001E1E98"/>
    <w:rsid w:val="001E264D"/>
    <w:rsid w:val="001E3151"/>
    <w:rsid w:val="001E3F0F"/>
    <w:rsid w:val="001E51F0"/>
    <w:rsid w:val="001E63A8"/>
    <w:rsid w:val="001E78E1"/>
    <w:rsid w:val="001E7926"/>
    <w:rsid w:val="001E7A1F"/>
    <w:rsid w:val="001F05F3"/>
    <w:rsid w:val="001F13CD"/>
    <w:rsid w:val="001F2364"/>
    <w:rsid w:val="001F312D"/>
    <w:rsid w:val="001F3A69"/>
    <w:rsid w:val="001F4F4B"/>
    <w:rsid w:val="001F5C83"/>
    <w:rsid w:val="001F5E4E"/>
    <w:rsid w:val="001F70EC"/>
    <w:rsid w:val="001F7915"/>
    <w:rsid w:val="001F7FD4"/>
    <w:rsid w:val="00200327"/>
    <w:rsid w:val="002003FE"/>
    <w:rsid w:val="00202D38"/>
    <w:rsid w:val="00203055"/>
    <w:rsid w:val="0020375F"/>
    <w:rsid w:val="00203B35"/>
    <w:rsid w:val="00203EDF"/>
    <w:rsid w:val="00204A8B"/>
    <w:rsid w:val="0020512B"/>
    <w:rsid w:val="00205292"/>
    <w:rsid w:val="002055F9"/>
    <w:rsid w:val="002056B9"/>
    <w:rsid w:val="00205D9A"/>
    <w:rsid w:val="0020657D"/>
    <w:rsid w:val="002108E1"/>
    <w:rsid w:val="002112DF"/>
    <w:rsid w:val="002125F7"/>
    <w:rsid w:val="002133E6"/>
    <w:rsid w:val="002151A3"/>
    <w:rsid w:val="00216464"/>
    <w:rsid w:val="00216A5A"/>
    <w:rsid w:val="00216CC6"/>
    <w:rsid w:val="00216E69"/>
    <w:rsid w:val="00217018"/>
    <w:rsid w:val="002170CF"/>
    <w:rsid w:val="00220C94"/>
    <w:rsid w:val="002211B1"/>
    <w:rsid w:val="00223AB2"/>
    <w:rsid w:val="00224821"/>
    <w:rsid w:val="00225CA3"/>
    <w:rsid w:val="002271B6"/>
    <w:rsid w:val="002303CB"/>
    <w:rsid w:val="002305C0"/>
    <w:rsid w:val="00230760"/>
    <w:rsid w:val="0023083B"/>
    <w:rsid w:val="00230E9B"/>
    <w:rsid w:val="00232503"/>
    <w:rsid w:val="00232E9D"/>
    <w:rsid w:val="0023378B"/>
    <w:rsid w:val="0023436E"/>
    <w:rsid w:val="00234F3C"/>
    <w:rsid w:val="00235B38"/>
    <w:rsid w:val="00235FA0"/>
    <w:rsid w:val="002364E6"/>
    <w:rsid w:val="00237ECF"/>
    <w:rsid w:val="00240130"/>
    <w:rsid w:val="00240812"/>
    <w:rsid w:val="002408A6"/>
    <w:rsid w:val="00242477"/>
    <w:rsid w:val="00242AB2"/>
    <w:rsid w:val="00245253"/>
    <w:rsid w:val="002464D4"/>
    <w:rsid w:val="00247333"/>
    <w:rsid w:val="00247564"/>
    <w:rsid w:val="00247E77"/>
    <w:rsid w:val="00251708"/>
    <w:rsid w:val="00251F0E"/>
    <w:rsid w:val="002520C0"/>
    <w:rsid w:val="00252B80"/>
    <w:rsid w:val="002536D8"/>
    <w:rsid w:val="0025399D"/>
    <w:rsid w:val="00254379"/>
    <w:rsid w:val="0025489C"/>
    <w:rsid w:val="002619AB"/>
    <w:rsid w:val="00263B67"/>
    <w:rsid w:val="00263F85"/>
    <w:rsid w:val="00264F69"/>
    <w:rsid w:val="002651AB"/>
    <w:rsid w:val="00266A89"/>
    <w:rsid w:val="00267ACE"/>
    <w:rsid w:val="002720C3"/>
    <w:rsid w:val="00272255"/>
    <w:rsid w:val="00272D66"/>
    <w:rsid w:val="002735D7"/>
    <w:rsid w:val="00273A6A"/>
    <w:rsid w:val="00273F50"/>
    <w:rsid w:val="00274536"/>
    <w:rsid w:val="00275346"/>
    <w:rsid w:val="002755BF"/>
    <w:rsid w:val="00275C05"/>
    <w:rsid w:val="00275D92"/>
    <w:rsid w:val="00275FAC"/>
    <w:rsid w:val="002777C1"/>
    <w:rsid w:val="002803B0"/>
    <w:rsid w:val="0028166D"/>
    <w:rsid w:val="0028216C"/>
    <w:rsid w:val="00282BB2"/>
    <w:rsid w:val="002833F3"/>
    <w:rsid w:val="00283455"/>
    <w:rsid w:val="0028384A"/>
    <w:rsid w:val="00283BA9"/>
    <w:rsid w:val="00284D34"/>
    <w:rsid w:val="002864D6"/>
    <w:rsid w:val="002873BC"/>
    <w:rsid w:val="0029094E"/>
    <w:rsid w:val="00291484"/>
    <w:rsid w:val="002918E5"/>
    <w:rsid w:val="0029533F"/>
    <w:rsid w:val="00295399"/>
    <w:rsid w:val="00296466"/>
    <w:rsid w:val="00296871"/>
    <w:rsid w:val="0029692C"/>
    <w:rsid w:val="00296D8A"/>
    <w:rsid w:val="00296E12"/>
    <w:rsid w:val="00297E54"/>
    <w:rsid w:val="00297E9A"/>
    <w:rsid w:val="002A0445"/>
    <w:rsid w:val="002A0B7A"/>
    <w:rsid w:val="002A20E3"/>
    <w:rsid w:val="002A2FC9"/>
    <w:rsid w:val="002A3367"/>
    <w:rsid w:val="002A36B0"/>
    <w:rsid w:val="002A3974"/>
    <w:rsid w:val="002A4B92"/>
    <w:rsid w:val="002A5101"/>
    <w:rsid w:val="002A567D"/>
    <w:rsid w:val="002A6047"/>
    <w:rsid w:val="002A6055"/>
    <w:rsid w:val="002A627E"/>
    <w:rsid w:val="002A6CB2"/>
    <w:rsid w:val="002A7D07"/>
    <w:rsid w:val="002B014C"/>
    <w:rsid w:val="002B01CC"/>
    <w:rsid w:val="002B0B35"/>
    <w:rsid w:val="002B1052"/>
    <w:rsid w:val="002B51A4"/>
    <w:rsid w:val="002B53B0"/>
    <w:rsid w:val="002B6AF1"/>
    <w:rsid w:val="002B7033"/>
    <w:rsid w:val="002B7412"/>
    <w:rsid w:val="002B7798"/>
    <w:rsid w:val="002C02D7"/>
    <w:rsid w:val="002C0567"/>
    <w:rsid w:val="002C10A2"/>
    <w:rsid w:val="002C14B1"/>
    <w:rsid w:val="002C18B4"/>
    <w:rsid w:val="002C1D03"/>
    <w:rsid w:val="002C2935"/>
    <w:rsid w:val="002C29CD"/>
    <w:rsid w:val="002C2C15"/>
    <w:rsid w:val="002C3605"/>
    <w:rsid w:val="002C42A5"/>
    <w:rsid w:val="002C4B0F"/>
    <w:rsid w:val="002C4F34"/>
    <w:rsid w:val="002C5A80"/>
    <w:rsid w:val="002C672F"/>
    <w:rsid w:val="002C67C2"/>
    <w:rsid w:val="002C6AB0"/>
    <w:rsid w:val="002C7749"/>
    <w:rsid w:val="002C7C89"/>
    <w:rsid w:val="002D05BA"/>
    <w:rsid w:val="002D0688"/>
    <w:rsid w:val="002D08AF"/>
    <w:rsid w:val="002D08E7"/>
    <w:rsid w:val="002D2B85"/>
    <w:rsid w:val="002D34DA"/>
    <w:rsid w:val="002D37B5"/>
    <w:rsid w:val="002D3EF2"/>
    <w:rsid w:val="002D3FDD"/>
    <w:rsid w:val="002D4BA6"/>
    <w:rsid w:val="002D6029"/>
    <w:rsid w:val="002D6315"/>
    <w:rsid w:val="002D672C"/>
    <w:rsid w:val="002D69E4"/>
    <w:rsid w:val="002D6AA0"/>
    <w:rsid w:val="002D6DDC"/>
    <w:rsid w:val="002D70D9"/>
    <w:rsid w:val="002D7535"/>
    <w:rsid w:val="002D7CF1"/>
    <w:rsid w:val="002E097E"/>
    <w:rsid w:val="002E12AB"/>
    <w:rsid w:val="002E13AB"/>
    <w:rsid w:val="002E1B2C"/>
    <w:rsid w:val="002E1FA1"/>
    <w:rsid w:val="002E2B9A"/>
    <w:rsid w:val="002E3ABE"/>
    <w:rsid w:val="002E4961"/>
    <w:rsid w:val="002E57FE"/>
    <w:rsid w:val="002E5A76"/>
    <w:rsid w:val="002E5AE8"/>
    <w:rsid w:val="002E6EA9"/>
    <w:rsid w:val="002E73D8"/>
    <w:rsid w:val="002E746E"/>
    <w:rsid w:val="002F101F"/>
    <w:rsid w:val="002F108F"/>
    <w:rsid w:val="002F1F7B"/>
    <w:rsid w:val="002F37CE"/>
    <w:rsid w:val="002F4250"/>
    <w:rsid w:val="002F499D"/>
    <w:rsid w:val="002F4DE4"/>
    <w:rsid w:val="002F5040"/>
    <w:rsid w:val="002F5D8A"/>
    <w:rsid w:val="003014C5"/>
    <w:rsid w:val="00301884"/>
    <w:rsid w:val="00301CAF"/>
    <w:rsid w:val="0030212C"/>
    <w:rsid w:val="003037AB"/>
    <w:rsid w:val="003048B1"/>
    <w:rsid w:val="00305701"/>
    <w:rsid w:val="00305BE0"/>
    <w:rsid w:val="00305C76"/>
    <w:rsid w:val="00306A99"/>
    <w:rsid w:val="0030707A"/>
    <w:rsid w:val="00307C11"/>
    <w:rsid w:val="00310463"/>
    <w:rsid w:val="003105D2"/>
    <w:rsid w:val="00311318"/>
    <w:rsid w:val="003116CA"/>
    <w:rsid w:val="00311A0D"/>
    <w:rsid w:val="00312536"/>
    <w:rsid w:val="003132C8"/>
    <w:rsid w:val="00315E8C"/>
    <w:rsid w:val="0031674B"/>
    <w:rsid w:val="00321770"/>
    <w:rsid w:val="00322A8E"/>
    <w:rsid w:val="00323F71"/>
    <w:rsid w:val="0032412C"/>
    <w:rsid w:val="003250FE"/>
    <w:rsid w:val="003261C5"/>
    <w:rsid w:val="00326EAB"/>
    <w:rsid w:val="00327879"/>
    <w:rsid w:val="00330E0A"/>
    <w:rsid w:val="00330F0A"/>
    <w:rsid w:val="003313BE"/>
    <w:rsid w:val="003318D5"/>
    <w:rsid w:val="00331C29"/>
    <w:rsid w:val="00331E01"/>
    <w:rsid w:val="003325B3"/>
    <w:rsid w:val="003327DB"/>
    <w:rsid w:val="00332DF8"/>
    <w:rsid w:val="00333F4A"/>
    <w:rsid w:val="00334070"/>
    <w:rsid w:val="00334498"/>
    <w:rsid w:val="00335EDE"/>
    <w:rsid w:val="00336A10"/>
    <w:rsid w:val="00337343"/>
    <w:rsid w:val="0033752B"/>
    <w:rsid w:val="003377F9"/>
    <w:rsid w:val="003401E3"/>
    <w:rsid w:val="003407EC"/>
    <w:rsid w:val="0034118F"/>
    <w:rsid w:val="00341BCF"/>
    <w:rsid w:val="00343578"/>
    <w:rsid w:val="0034360E"/>
    <w:rsid w:val="00344431"/>
    <w:rsid w:val="003457BD"/>
    <w:rsid w:val="0034609F"/>
    <w:rsid w:val="00346A6E"/>
    <w:rsid w:val="003506F4"/>
    <w:rsid w:val="00350F10"/>
    <w:rsid w:val="00350FDF"/>
    <w:rsid w:val="00351E7A"/>
    <w:rsid w:val="00352513"/>
    <w:rsid w:val="00354090"/>
    <w:rsid w:val="00355FFF"/>
    <w:rsid w:val="00356FC3"/>
    <w:rsid w:val="00357475"/>
    <w:rsid w:val="00357BB9"/>
    <w:rsid w:val="00360177"/>
    <w:rsid w:val="00360382"/>
    <w:rsid w:val="003603B3"/>
    <w:rsid w:val="003614AF"/>
    <w:rsid w:val="0036156D"/>
    <w:rsid w:val="00363479"/>
    <w:rsid w:val="0036386D"/>
    <w:rsid w:val="00363F7E"/>
    <w:rsid w:val="00364B6E"/>
    <w:rsid w:val="00365A1B"/>
    <w:rsid w:val="00365F5C"/>
    <w:rsid w:val="00366422"/>
    <w:rsid w:val="003669E1"/>
    <w:rsid w:val="00366E09"/>
    <w:rsid w:val="0036704E"/>
    <w:rsid w:val="00367116"/>
    <w:rsid w:val="003718FF"/>
    <w:rsid w:val="0037286D"/>
    <w:rsid w:val="00373145"/>
    <w:rsid w:val="003735B1"/>
    <w:rsid w:val="00374903"/>
    <w:rsid w:val="00374AEA"/>
    <w:rsid w:val="00374D3B"/>
    <w:rsid w:val="00375E28"/>
    <w:rsid w:val="00375F44"/>
    <w:rsid w:val="00376A2B"/>
    <w:rsid w:val="003808AB"/>
    <w:rsid w:val="00381E07"/>
    <w:rsid w:val="003820BC"/>
    <w:rsid w:val="003834E5"/>
    <w:rsid w:val="00383698"/>
    <w:rsid w:val="00384156"/>
    <w:rsid w:val="00384A18"/>
    <w:rsid w:val="003852CA"/>
    <w:rsid w:val="00385327"/>
    <w:rsid w:val="00385CBE"/>
    <w:rsid w:val="003861B2"/>
    <w:rsid w:val="003867C5"/>
    <w:rsid w:val="00386B29"/>
    <w:rsid w:val="00386B97"/>
    <w:rsid w:val="00390818"/>
    <w:rsid w:val="00390916"/>
    <w:rsid w:val="003918B1"/>
    <w:rsid w:val="0039250A"/>
    <w:rsid w:val="003927C4"/>
    <w:rsid w:val="003933FD"/>
    <w:rsid w:val="00393BEE"/>
    <w:rsid w:val="00394350"/>
    <w:rsid w:val="0039454B"/>
    <w:rsid w:val="00395588"/>
    <w:rsid w:val="00396463"/>
    <w:rsid w:val="003964E8"/>
    <w:rsid w:val="003965C7"/>
    <w:rsid w:val="003968C4"/>
    <w:rsid w:val="003A05A1"/>
    <w:rsid w:val="003A085E"/>
    <w:rsid w:val="003A0B40"/>
    <w:rsid w:val="003A13B8"/>
    <w:rsid w:val="003A3E24"/>
    <w:rsid w:val="003A3E72"/>
    <w:rsid w:val="003A4A35"/>
    <w:rsid w:val="003A4AFB"/>
    <w:rsid w:val="003A52D3"/>
    <w:rsid w:val="003A52D8"/>
    <w:rsid w:val="003A5551"/>
    <w:rsid w:val="003A5A07"/>
    <w:rsid w:val="003A5D3C"/>
    <w:rsid w:val="003A64D3"/>
    <w:rsid w:val="003A6F0F"/>
    <w:rsid w:val="003A7C9F"/>
    <w:rsid w:val="003B0192"/>
    <w:rsid w:val="003B0CAB"/>
    <w:rsid w:val="003B1004"/>
    <w:rsid w:val="003B1534"/>
    <w:rsid w:val="003B1E62"/>
    <w:rsid w:val="003B1E8D"/>
    <w:rsid w:val="003B23C9"/>
    <w:rsid w:val="003B24F7"/>
    <w:rsid w:val="003B2F42"/>
    <w:rsid w:val="003B3AE1"/>
    <w:rsid w:val="003B3D0D"/>
    <w:rsid w:val="003B539F"/>
    <w:rsid w:val="003B597F"/>
    <w:rsid w:val="003B644D"/>
    <w:rsid w:val="003B7E5D"/>
    <w:rsid w:val="003C04DE"/>
    <w:rsid w:val="003C06A0"/>
    <w:rsid w:val="003C09DC"/>
    <w:rsid w:val="003C0EF4"/>
    <w:rsid w:val="003C1000"/>
    <w:rsid w:val="003C185E"/>
    <w:rsid w:val="003C1FFB"/>
    <w:rsid w:val="003C459F"/>
    <w:rsid w:val="003C49FA"/>
    <w:rsid w:val="003C4F0C"/>
    <w:rsid w:val="003C5CD8"/>
    <w:rsid w:val="003C6586"/>
    <w:rsid w:val="003C7D18"/>
    <w:rsid w:val="003D17F4"/>
    <w:rsid w:val="003D2293"/>
    <w:rsid w:val="003D4A3C"/>
    <w:rsid w:val="003D4D2C"/>
    <w:rsid w:val="003D550C"/>
    <w:rsid w:val="003D5666"/>
    <w:rsid w:val="003D6849"/>
    <w:rsid w:val="003D6CEE"/>
    <w:rsid w:val="003D73AD"/>
    <w:rsid w:val="003D7473"/>
    <w:rsid w:val="003E0048"/>
    <w:rsid w:val="003E1313"/>
    <w:rsid w:val="003E17D1"/>
    <w:rsid w:val="003E185A"/>
    <w:rsid w:val="003E27BC"/>
    <w:rsid w:val="003E29A6"/>
    <w:rsid w:val="003E3406"/>
    <w:rsid w:val="003E3C93"/>
    <w:rsid w:val="003E3E7C"/>
    <w:rsid w:val="003E574E"/>
    <w:rsid w:val="003E5968"/>
    <w:rsid w:val="003E6F6D"/>
    <w:rsid w:val="003F0980"/>
    <w:rsid w:val="003F0E63"/>
    <w:rsid w:val="003F18FF"/>
    <w:rsid w:val="003F25B6"/>
    <w:rsid w:val="003F3175"/>
    <w:rsid w:val="003F36DD"/>
    <w:rsid w:val="003F444B"/>
    <w:rsid w:val="003F516C"/>
    <w:rsid w:val="003F51F8"/>
    <w:rsid w:val="003F616A"/>
    <w:rsid w:val="004001FA"/>
    <w:rsid w:val="00400455"/>
    <w:rsid w:val="00400DF4"/>
    <w:rsid w:val="0040151C"/>
    <w:rsid w:val="004042B7"/>
    <w:rsid w:val="004047C9"/>
    <w:rsid w:val="0040535D"/>
    <w:rsid w:val="00406125"/>
    <w:rsid w:val="0040615E"/>
    <w:rsid w:val="0040785E"/>
    <w:rsid w:val="00412B92"/>
    <w:rsid w:val="00412E13"/>
    <w:rsid w:val="00414B33"/>
    <w:rsid w:val="00414E0F"/>
    <w:rsid w:val="004151BE"/>
    <w:rsid w:val="00420601"/>
    <w:rsid w:val="004208D0"/>
    <w:rsid w:val="00420954"/>
    <w:rsid w:val="00420F6C"/>
    <w:rsid w:val="0042121D"/>
    <w:rsid w:val="004214B3"/>
    <w:rsid w:val="00422142"/>
    <w:rsid w:val="00422E26"/>
    <w:rsid w:val="00422ECA"/>
    <w:rsid w:val="00423EE3"/>
    <w:rsid w:val="004241A6"/>
    <w:rsid w:val="0042562F"/>
    <w:rsid w:val="0042622B"/>
    <w:rsid w:val="0042622D"/>
    <w:rsid w:val="00426954"/>
    <w:rsid w:val="00427A1D"/>
    <w:rsid w:val="00430B99"/>
    <w:rsid w:val="00430FF4"/>
    <w:rsid w:val="00431290"/>
    <w:rsid w:val="0043169F"/>
    <w:rsid w:val="00432264"/>
    <w:rsid w:val="00433BE2"/>
    <w:rsid w:val="0043468F"/>
    <w:rsid w:val="004351F0"/>
    <w:rsid w:val="00435899"/>
    <w:rsid w:val="00435C45"/>
    <w:rsid w:val="00436209"/>
    <w:rsid w:val="00440DCE"/>
    <w:rsid w:val="0044132B"/>
    <w:rsid w:val="00441535"/>
    <w:rsid w:val="0044259A"/>
    <w:rsid w:val="00442999"/>
    <w:rsid w:val="00443008"/>
    <w:rsid w:val="004431B3"/>
    <w:rsid w:val="004432B6"/>
    <w:rsid w:val="004449E1"/>
    <w:rsid w:val="00445524"/>
    <w:rsid w:val="004468A7"/>
    <w:rsid w:val="00447928"/>
    <w:rsid w:val="00450165"/>
    <w:rsid w:val="004509F1"/>
    <w:rsid w:val="004511B0"/>
    <w:rsid w:val="00452AA6"/>
    <w:rsid w:val="004553A3"/>
    <w:rsid w:val="00457790"/>
    <w:rsid w:val="004601E6"/>
    <w:rsid w:val="00461352"/>
    <w:rsid w:val="004613D9"/>
    <w:rsid w:val="004615F8"/>
    <w:rsid w:val="00462100"/>
    <w:rsid w:val="00462849"/>
    <w:rsid w:val="00463C55"/>
    <w:rsid w:val="004645CC"/>
    <w:rsid w:val="0046498B"/>
    <w:rsid w:val="004662FF"/>
    <w:rsid w:val="004663A0"/>
    <w:rsid w:val="00466AD9"/>
    <w:rsid w:val="00466FB8"/>
    <w:rsid w:val="004679B3"/>
    <w:rsid w:val="00467DE9"/>
    <w:rsid w:val="00467EA4"/>
    <w:rsid w:val="004705D6"/>
    <w:rsid w:val="00471E2B"/>
    <w:rsid w:val="0047253C"/>
    <w:rsid w:val="00472929"/>
    <w:rsid w:val="00472EB5"/>
    <w:rsid w:val="00473673"/>
    <w:rsid w:val="00473B4F"/>
    <w:rsid w:val="00473DE3"/>
    <w:rsid w:val="00473E53"/>
    <w:rsid w:val="0047659D"/>
    <w:rsid w:val="0047693A"/>
    <w:rsid w:val="00476D0E"/>
    <w:rsid w:val="00476EC5"/>
    <w:rsid w:val="004773A8"/>
    <w:rsid w:val="00477CC1"/>
    <w:rsid w:val="004802C9"/>
    <w:rsid w:val="00482CF2"/>
    <w:rsid w:val="00483463"/>
    <w:rsid w:val="0048364F"/>
    <w:rsid w:val="00484776"/>
    <w:rsid w:val="00484928"/>
    <w:rsid w:val="00484D36"/>
    <w:rsid w:val="0048571D"/>
    <w:rsid w:val="004857AA"/>
    <w:rsid w:val="004858E7"/>
    <w:rsid w:val="0049023C"/>
    <w:rsid w:val="004909E6"/>
    <w:rsid w:val="004915D6"/>
    <w:rsid w:val="00491B47"/>
    <w:rsid w:val="00493667"/>
    <w:rsid w:val="00493B71"/>
    <w:rsid w:val="004942DB"/>
    <w:rsid w:val="004943B6"/>
    <w:rsid w:val="0049449F"/>
    <w:rsid w:val="00494A7C"/>
    <w:rsid w:val="00495BDA"/>
    <w:rsid w:val="00496890"/>
    <w:rsid w:val="00496C01"/>
    <w:rsid w:val="00497AA1"/>
    <w:rsid w:val="00497E96"/>
    <w:rsid w:val="004A04A4"/>
    <w:rsid w:val="004A1472"/>
    <w:rsid w:val="004A19F1"/>
    <w:rsid w:val="004A1D17"/>
    <w:rsid w:val="004A227D"/>
    <w:rsid w:val="004A236C"/>
    <w:rsid w:val="004A335E"/>
    <w:rsid w:val="004A3C5E"/>
    <w:rsid w:val="004A3E15"/>
    <w:rsid w:val="004A4B2F"/>
    <w:rsid w:val="004A5613"/>
    <w:rsid w:val="004A5F8F"/>
    <w:rsid w:val="004A66C3"/>
    <w:rsid w:val="004A6D5B"/>
    <w:rsid w:val="004A7AA4"/>
    <w:rsid w:val="004A7CD4"/>
    <w:rsid w:val="004B00BC"/>
    <w:rsid w:val="004B0749"/>
    <w:rsid w:val="004B0B05"/>
    <w:rsid w:val="004B1334"/>
    <w:rsid w:val="004B211C"/>
    <w:rsid w:val="004B226D"/>
    <w:rsid w:val="004B2918"/>
    <w:rsid w:val="004B29BB"/>
    <w:rsid w:val="004B3568"/>
    <w:rsid w:val="004B395F"/>
    <w:rsid w:val="004B39DB"/>
    <w:rsid w:val="004B3C2D"/>
    <w:rsid w:val="004B40DF"/>
    <w:rsid w:val="004B4FC4"/>
    <w:rsid w:val="004B649B"/>
    <w:rsid w:val="004B6543"/>
    <w:rsid w:val="004B7B09"/>
    <w:rsid w:val="004B7B5A"/>
    <w:rsid w:val="004C088D"/>
    <w:rsid w:val="004C1B8F"/>
    <w:rsid w:val="004C1EE5"/>
    <w:rsid w:val="004C2451"/>
    <w:rsid w:val="004C2A0A"/>
    <w:rsid w:val="004C368B"/>
    <w:rsid w:val="004C3B69"/>
    <w:rsid w:val="004C4182"/>
    <w:rsid w:val="004C4815"/>
    <w:rsid w:val="004C5288"/>
    <w:rsid w:val="004C5D21"/>
    <w:rsid w:val="004C618F"/>
    <w:rsid w:val="004C61B4"/>
    <w:rsid w:val="004C7581"/>
    <w:rsid w:val="004D04C1"/>
    <w:rsid w:val="004D082F"/>
    <w:rsid w:val="004D1104"/>
    <w:rsid w:val="004D1271"/>
    <w:rsid w:val="004D1FC8"/>
    <w:rsid w:val="004D24CC"/>
    <w:rsid w:val="004D3B77"/>
    <w:rsid w:val="004D437A"/>
    <w:rsid w:val="004D73E4"/>
    <w:rsid w:val="004D7464"/>
    <w:rsid w:val="004D7C56"/>
    <w:rsid w:val="004E08A8"/>
    <w:rsid w:val="004E0ACB"/>
    <w:rsid w:val="004E2EDA"/>
    <w:rsid w:val="004E362D"/>
    <w:rsid w:val="004E373E"/>
    <w:rsid w:val="004E380F"/>
    <w:rsid w:val="004E3C48"/>
    <w:rsid w:val="004E3D15"/>
    <w:rsid w:val="004E4854"/>
    <w:rsid w:val="004E62EE"/>
    <w:rsid w:val="004F17DD"/>
    <w:rsid w:val="004F1CE6"/>
    <w:rsid w:val="004F235C"/>
    <w:rsid w:val="004F2BD7"/>
    <w:rsid w:val="004F2E74"/>
    <w:rsid w:val="004F3C8C"/>
    <w:rsid w:val="004F4E61"/>
    <w:rsid w:val="004F5872"/>
    <w:rsid w:val="004F59EA"/>
    <w:rsid w:val="004F6705"/>
    <w:rsid w:val="004F75EB"/>
    <w:rsid w:val="004F7CC1"/>
    <w:rsid w:val="004F7CC5"/>
    <w:rsid w:val="004F7F78"/>
    <w:rsid w:val="004F7FE9"/>
    <w:rsid w:val="005010E7"/>
    <w:rsid w:val="00501423"/>
    <w:rsid w:val="00503C3A"/>
    <w:rsid w:val="00503E63"/>
    <w:rsid w:val="00504703"/>
    <w:rsid w:val="0050475F"/>
    <w:rsid w:val="00505701"/>
    <w:rsid w:val="00507BA7"/>
    <w:rsid w:val="005125CE"/>
    <w:rsid w:val="00512B93"/>
    <w:rsid w:val="00513F7A"/>
    <w:rsid w:val="0051558F"/>
    <w:rsid w:val="005157B1"/>
    <w:rsid w:val="005166ED"/>
    <w:rsid w:val="00517B4C"/>
    <w:rsid w:val="00517DC0"/>
    <w:rsid w:val="00520246"/>
    <w:rsid w:val="0052283E"/>
    <w:rsid w:val="0052293C"/>
    <w:rsid w:val="00522BC4"/>
    <w:rsid w:val="00522DCD"/>
    <w:rsid w:val="0052314D"/>
    <w:rsid w:val="00523203"/>
    <w:rsid w:val="00524F8F"/>
    <w:rsid w:val="00525081"/>
    <w:rsid w:val="005250DD"/>
    <w:rsid w:val="0052576E"/>
    <w:rsid w:val="0052623A"/>
    <w:rsid w:val="00527078"/>
    <w:rsid w:val="005270E1"/>
    <w:rsid w:val="00527882"/>
    <w:rsid w:val="00527D20"/>
    <w:rsid w:val="00531319"/>
    <w:rsid w:val="005327CB"/>
    <w:rsid w:val="005338D7"/>
    <w:rsid w:val="00534E08"/>
    <w:rsid w:val="005359D6"/>
    <w:rsid w:val="00537730"/>
    <w:rsid w:val="0053789D"/>
    <w:rsid w:val="0054028B"/>
    <w:rsid w:val="00540575"/>
    <w:rsid w:val="0054114E"/>
    <w:rsid w:val="00542977"/>
    <w:rsid w:val="005431CD"/>
    <w:rsid w:val="00543522"/>
    <w:rsid w:val="00544363"/>
    <w:rsid w:val="005446F0"/>
    <w:rsid w:val="005447E5"/>
    <w:rsid w:val="00544F1C"/>
    <w:rsid w:val="0054680A"/>
    <w:rsid w:val="00547238"/>
    <w:rsid w:val="005474D9"/>
    <w:rsid w:val="00550A5D"/>
    <w:rsid w:val="005531EF"/>
    <w:rsid w:val="00555BA2"/>
    <w:rsid w:val="00556649"/>
    <w:rsid w:val="00556B0A"/>
    <w:rsid w:val="00560316"/>
    <w:rsid w:val="005606E1"/>
    <w:rsid w:val="005608EE"/>
    <w:rsid w:val="00560E43"/>
    <w:rsid w:val="00560E96"/>
    <w:rsid w:val="005611BA"/>
    <w:rsid w:val="00561CF2"/>
    <w:rsid w:val="00563741"/>
    <w:rsid w:val="00563F37"/>
    <w:rsid w:val="00565799"/>
    <w:rsid w:val="00565AA6"/>
    <w:rsid w:val="00565C41"/>
    <w:rsid w:val="0056698F"/>
    <w:rsid w:val="00567FD7"/>
    <w:rsid w:val="00571809"/>
    <w:rsid w:val="00571FED"/>
    <w:rsid w:val="0057283A"/>
    <w:rsid w:val="00574E90"/>
    <w:rsid w:val="00575053"/>
    <w:rsid w:val="00575543"/>
    <w:rsid w:val="00575C94"/>
    <w:rsid w:val="00576565"/>
    <w:rsid w:val="0057776D"/>
    <w:rsid w:val="00580313"/>
    <w:rsid w:val="005814DB"/>
    <w:rsid w:val="0058216C"/>
    <w:rsid w:val="005833A5"/>
    <w:rsid w:val="00583DF1"/>
    <w:rsid w:val="00584C98"/>
    <w:rsid w:val="00585E58"/>
    <w:rsid w:val="0058603E"/>
    <w:rsid w:val="005861C9"/>
    <w:rsid w:val="00586535"/>
    <w:rsid w:val="005867BB"/>
    <w:rsid w:val="00586A89"/>
    <w:rsid w:val="00587AB7"/>
    <w:rsid w:val="0059386C"/>
    <w:rsid w:val="00593AE1"/>
    <w:rsid w:val="00593EF2"/>
    <w:rsid w:val="0059415E"/>
    <w:rsid w:val="00594216"/>
    <w:rsid w:val="00595961"/>
    <w:rsid w:val="00595F31"/>
    <w:rsid w:val="005A0835"/>
    <w:rsid w:val="005A0E9C"/>
    <w:rsid w:val="005A2D43"/>
    <w:rsid w:val="005A390C"/>
    <w:rsid w:val="005A7136"/>
    <w:rsid w:val="005A78D9"/>
    <w:rsid w:val="005B27E3"/>
    <w:rsid w:val="005B2AA8"/>
    <w:rsid w:val="005B2D2C"/>
    <w:rsid w:val="005B3707"/>
    <w:rsid w:val="005B40ED"/>
    <w:rsid w:val="005B578A"/>
    <w:rsid w:val="005B654A"/>
    <w:rsid w:val="005C0B09"/>
    <w:rsid w:val="005C1058"/>
    <w:rsid w:val="005C12E3"/>
    <w:rsid w:val="005C151C"/>
    <w:rsid w:val="005C25BD"/>
    <w:rsid w:val="005C293F"/>
    <w:rsid w:val="005C4825"/>
    <w:rsid w:val="005D00DD"/>
    <w:rsid w:val="005D01A2"/>
    <w:rsid w:val="005D062A"/>
    <w:rsid w:val="005D0A85"/>
    <w:rsid w:val="005D10A5"/>
    <w:rsid w:val="005D162D"/>
    <w:rsid w:val="005D1F7D"/>
    <w:rsid w:val="005D2AC3"/>
    <w:rsid w:val="005D2D78"/>
    <w:rsid w:val="005D338F"/>
    <w:rsid w:val="005D4088"/>
    <w:rsid w:val="005D55D0"/>
    <w:rsid w:val="005D56D4"/>
    <w:rsid w:val="005D6270"/>
    <w:rsid w:val="005D6538"/>
    <w:rsid w:val="005D68A2"/>
    <w:rsid w:val="005D69E8"/>
    <w:rsid w:val="005D765F"/>
    <w:rsid w:val="005D7C1F"/>
    <w:rsid w:val="005E0410"/>
    <w:rsid w:val="005E0953"/>
    <w:rsid w:val="005E0D4B"/>
    <w:rsid w:val="005E1835"/>
    <w:rsid w:val="005E1DF8"/>
    <w:rsid w:val="005E1EC1"/>
    <w:rsid w:val="005E20DF"/>
    <w:rsid w:val="005E228A"/>
    <w:rsid w:val="005E2C68"/>
    <w:rsid w:val="005E323A"/>
    <w:rsid w:val="005E4EE9"/>
    <w:rsid w:val="005E5A07"/>
    <w:rsid w:val="005E6AF2"/>
    <w:rsid w:val="005E6C8D"/>
    <w:rsid w:val="005E7238"/>
    <w:rsid w:val="005E74E1"/>
    <w:rsid w:val="005E7E6D"/>
    <w:rsid w:val="005F0624"/>
    <w:rsid w:val="005F0745"/>
    <w:rsid w:val="005F22B2"/>
    <w:rsid w:val="005F49FF"/>
    <w:rsid w:val="005F5037"/>
    <w:rsid w:val="005F558F"/>
    <w:rsid w:val="005F743E"/>
    <w:rsid w:val="00600AE5"/>
    <w:rsid w:val="00601AA1"/>
    <w:rsid w:val="00601BF7"/>
    <w:rsid w:val="00603039"/>
    <w:rsid w:val="006043F8"/>
    <w:rsid w:val="00604AC1"/>
    <w:rsid w:val="00605804"/>
    <w:rsid w:val="00605FA7"/>
    <w:rsid w:val="006060F4"/>
    <w:rsid w:val="00606133"/>
    <w:rsid w:val="006064E5"/>
    <w:rsid w:val="00606719"/>
    <w:rsid w:val="00606985"/>
    <w:rsid w:val="00606D11"/>
    <w:rsid w:val="0060734B"/>
    <w:rsid w:val="0061052A"/>
    <w:rsid w:val="006106F4"/>
    <w:rsid w:val="00610FB2"/>
    <w:rsid w:val="00611B96"/>
    <w:rsid w:val="00611BFA"/>
    <w:rsid w:val="00612D96"/>
    <w:rsid w:val="00612FFF"/>
    <w:rsid w:val="0061363A"/>
    <w:rsid w:val="006136F7"/>
    <w:rsid w:val="00613D8E"/>
    <w:rsid w:val="00614F03"/>
    <w:rsid w:val="006150DA"/>
    <w:rsid w:val="00615C82"/>
    <w:rsid w:val="00617040"/>
    <w:rsid w:val="00617B15"/>
    <w:rsid w:val="00617F2C"/>
    <w:rsid w:val="00621538"/>
    <w:rsid w:val="006217A4"/>
    <w:rsid w:val="00623ED1"/>
    <w:rsid w:val="00624138"/>
    <w:rsid w:val="006261AC"/>
    <w:rsid w:val="0062646F"/>
    <w:rsid w:val="00626526"/>
    <w:rsid w:val="00626706"/>
    <w:rsid w:val="00626CC3"/>
    <w:rsid w:val="00630671"/>
    <w:rsid w:val="00630F2F"/>
    <w:rsid w:val="00632883"/>
    <w:rsid w:val="00633557"/>
    <w:rsid w:val="00634BB6"/>
    <w:rsid w:val="006372A8"/>
    <w:rsid w:val="0063733B"/>
    <w:rsid w:val="00641817"/>
    <w:rsid w:val="00641FC3"/>
    <w:rsid w:val="00642399"/>
    <w:rsid w:val="00642A95"/>
    <w:rsid w:val="006444B5"/>
    <w:rsid w:val="00645564"/>
    <w:rsid w:val="0064586A"/>
    <w:rsid w:val="0064605E"/>
    <w:rsid w:val="00647CAD"/>
    <w:rsid w:val="00647DE4"/>
    <w:rsid w:val="006511E5"/>
    <w:rsid w:val="00652D19"/>
    <w:rsid w:val="00653314"/>
    <w:rsid w:val="0065525F"/>
    <w:rsid w:val="00655308"/>
    <w:rsid w:val="00655BC7"/>
    <w:rsid w:val="00656299"/>
    <w:rsid w:val="00657B13"/>
    <w:rsid w:val="00657CCB"/>
    <w:rsid w:val="0066023A"/>
    <w:rsid w:val="006614C3"/>
    <w:rsid w:val="006629D5"/>
    <w:rsid w:val="00662CB5"/>
    <w:rsid w:val="00662D94"/>
    <w:rsid w:val="00663A76"/>
    <w:rsid w:val="00663AE9"/>
    <w:rsid w:val="0066414B"/>
    <w:rsid w:val="006642C7"/>
    <w:rsid w:val="00664AE4"/>
    <w:rsid w:val="00664C8D"/>
    <w:rsid w:val="00664EE8"/>
    <w:rsid w:val="00664FBF"/>
    <w:rsid w:val="00665D6C"/>
    <w:rsid w:val="00665EB6"/>
    <w:rsid w:val="00667721"/>
    <w:rsid w:val="006677E8"/>
    <w:rsid w:val="00667A0F"/>
    <w:rsid w:val="00667ECB"/>
    <w:rsid w:val="0067291F"/>
    <w:rsid w:val="00673019"/>
    <w:rsid w:val="00674C2A"/>
    <w:rsid w:val="00674D65"/>
    <w:rsid w:val="00675318"/>
    <w:rsid w:val="00675B55"/>
    <w:rsid w:val="00675E7E"/>
    <w:rsid w:val="00676734"/>
    <w:rsid w:val="00676774"/>
    <w:rsid w:val="00676867"/>
    <w:rsid w:val="006771B6"/>
    <w:rsid w:val="00677704"/>
    <w:rsid w:val="006823A7"/>
    <w:rsid w:val="0068332B"/>
    <w:rsid w:val="00684095"/>
    <w:rsid w:val="0068432E"/>
    <w:rsid w:val="006869FD"/>
    <w:rsid w:val="00687C28"/>
    <w:rsid w:val="006916F8"/>
    <w:rsid w:val="006933D9"/>
    <w:rsid w:val="00694918"/>
    <w:rsid w:val="00694FBA"/>
    <w:rsid w:val="00695C85"/>
    <w:rsid w:val="00696122"/>
    <w:rsid w:val="0069640F"/>
    <w:rsid w:val="006965FE"/>
    <w:rsid w:val="00696982"/>
    <w:rsid w:val="006A2861"/>
    <w:rsid w:val="006A2B2A"/>
    <w:rsid w:val="006A33A6"/>
    <w:rsid w:val="006A34A9"/>
    <w:rsid w:val="006A41A8"/>
    <w:rsid w:val="006A57DA"/>
    <w:rsid w:val="006A5CA4"/>
    <w:rsid w:val="006A629F"/>
    <w:rsid w:val="006A6B2B"/>
    <w:rsid w:val="006A7C0A"/>
    <w:rsid w:val="006A7C97"/>
    <w:rsid w:val="006B00BD"/>
    <w:rsid w:val="006B02A4"/>
    <w:rsid w:val="006B1811"/>
    <w:rsid w:val="006B2E6A"/>
    <w:rsid w:val="006B3413"/>
    <w:rsid w:val="006B393F"/>
    <w:rsid w:val="006B5CA1"/>
    <w:rsid w:val="006B6CD6"/>
    <w:rsid w:val="006B6CE7"/>
    <w:rsid w:val="006C20C4"/>
    <w:rsid w:val="006C4B2B"/>
    <w:rsid w:val="006C5223"/>
    <w:rsid w:val="006C5508"/>
    <w:rsid w:val="006C6A89"/>
    <w:rsid w:val="006C7D73"/>
    <w:rsid w:val="006D0EB3"/>
    <w:rsid w:val="006D1237"/>
    <w:rsid w:val="006D1F94"/>
    <w:rsid w:val="006D25BF"/>
    <w:rsid w:val="006D32F6"/>
    <w:rsid w:val="006D4049"/>
    <w:rsid w:val="006D46CF"/>
    <w:rsid w:val="006D53EE"/>
    <w:rsid w:val="006E02CA"/>
    <w:rsid w:val="006E109C"/>
    <w:rsid w:val="006E1D52"/>
    <w:rsid w:val="006E2AE3"/>
    <w:rsid w:val="006E366A"/>
    <w:rsid w:val="006E3F1A"/>
    <w:rsid w:val="006E4327"/>
    <w:rsid w:val="006E4343"/>
    <w:rsid w:val="006E5023"/>
    <w:rsid w:val="006E54D6"/>
    <w:rsid w:val="006E573C"/>
    <w:rsid w:val="006E6126"/>
    <w:rsid w:val="006E638F"/>
    <w:rsid w:val="006E706A"/>
    <w:rsid w:val="006E7C5A"/>
    <w:rsid w:val="006F0546"/>
    <w:rsid w:val="006F179F"/>
    <w:rsid w:val="006F2028"/>
    <w:rsid w:val="006F21AC"/>
    <w:rsid w:val="006F3350"/>
    <w:rsid w:val="006F3449"/>
    <w:rsid w:val="006F479F"/>
    <w:rsid w:val="006F4C22"/>
    <w:rsid w:val="006F5C0A"/>
    <w:rsid w:val="006F6B50"/>
    <w:rsid w:val="006F7357"/>
    <w:rsid w:val="006F7808"/>
    <w:rsid w:val="00701753"/>
    <w:rsid w:val="00704568"/>
    <w:rsid w:val="00704F08"/>
    <w:rsid w:val="00705661"/>
    <w:rsid w:val="00705852"/>
    <w:rsid w:val="00705E4A"/>
    <w:rsid w:val="00706B42"/>
    <w:rsid w:val="007070C1"/>
    <w:rsid w:val="00707ADF"/>
    <w:rsid w:val="00710F69"/>
    <w:rsid w:val="007118F4"/>
    <w:rsid w:val="007129DE"/>
    <w:rsid w:val="00713514"/>
    <w:rsid w:val="00713CDC"/>
    <w:rsid w:val="00713DAB"/>
    <w:rsid w:val="00715FCE"/>
    <w:rsid w:val="007166BF"/>
    <w:rsid w:val="0072049F"/>
    <w:rsid w:val="007207C0"/>
    <w:rsid w:val="00720C28"/>
    <w:rsid w:val="00721F1C"/>
    <w:rsid w:val="0072458B"/>
    <w:rsid w:val="007249F8"/>
    <w:rsid w:val="00725E0E"/>
    <w:rsid w:val="007260D5"/>
    <w:rsid w:val="00726402"/>
    <w:rsid w:val="007319F5"/>
    <w:rsid w:val="00732FCA"/>
    <w:rsid w:val="0073330B"/>
    <w:rsid w:val="007335FA"/>
    <w:rsid w:val="00735343"/>
    <w:rsid w:val="00735ADF"/>
    <w:rsid w:val="00735F6A"/>
    <w:rsid w:val="00737A29"/>
    <w:rsid w:val="007412C6"/>
    <w:rsid w:val="0074164F"/>
    <w:rsid w:val="0074165D"/>
    <w:rsid w:val="00742754"/>
    <w:rsid w:val="007440F2"/>
    <w:rsid w:val="007441AA"/>
    <w:rsid w:val="007448C9"/>
    <w:rsid w:val="007458BA"/>
    <w:rsid w:val="007461FE"/>
    <w:rsid w:val="00746BE1"/>
    <w:rsid w:val="00751578"/>
    <w:rsid w:val="00752C51"/>
    <w:rsid w:val="007530B3"/>
    <w:rsid w:val="007552E0"/>
    <w:rsid w:val="00755785"/>
    <w:rsid w:val="007557AC"/>
    <w:rsid w:val="00757CBB"/>
    <w:rsid w:val="00760090"/>
    <w:rsid w:val="00760787"/>
    <w:rsid w:val="00761E9A"/>
    <w:rsid w:val="00761FC3"/>
    <w:rsid w:val="0076261E"/>
    <w:rsid w:val="0076357E"/>
    <w:rsid w:val="00763F53"/>
    <w:rsid w:val="00765BAC"/>
    <w:rsid w:val="0076664C"/>
    <w:rsid w:val="00767E0C"/>
    <w:rsid w:val="00770368"/>
    <w:rsid w:val="00770820"/>
    <w:rsid w:val="00770E55"/>
    <w:rsid w:val="007715FA"/>
    <w:rsid w:val="00772940"/>
    <w:rsid w:val="00773322"/>
    <w:rsid w:val="0077424D"/>
    <w:rsid w:val="00775540"/>
    <w:rsid w:val="00776C9A"/>
    <w:rsid w:val="0078159C"/>
    <w:rsid w:val="00781C12"/>
    <w:rsid w:val="007823C7"/>
    <w:rsid w:val="007827A9"/>
    <w:rsid w:val="007829C6"/>
    <w:rsid w:val="00784945"/>
    <w:rsid w:val="00784FC3"/>
    <w:rsid w:val="007857E1"/>
    <w:rsid w:val="007864C3"/>
    <w:rsid w:val="00787D91"/>
    <w:rsid w:val="00787E38"/>
    <w:rsid w:val="0079179C"/>
    <w:rsid w:val="00791C92"/>
    <w:rsid w:val="00794B6D"/>
    <w:rsid w:val="007951C3"/>
    <w:rsid w:val="00795A58"/>
    <w:rsid w:val="00796A93"/>
    <w:rsid w:val="00796DCC"/>
    <w:rsid w:val="007A0B18"/>
    <w:rsid w:val="007A1414"/>
    <w:rsid w:val="007A230A"/>
    <w:rsid w:val="007A24BF"/>
    <w:rsid w:val="007A2A4B"/>
    <w:rsid w:val="007A3D62"/>
    <w:rsid w:val="007A47E5"/>
    <w:rsid w:val="007A57E0"/>
    <w:rsid w:val="007A5F61"/>
    <w:rsid w:val="007A70EF"/>
    <w:rsid w:val="007A799A"/>
    <w:rsid w:val="007A7CA7"/>
    <w:rsid w:val="007A7F89"/>
    <w:rsid w:val="007B1839"/>
    <w:rsid w:val="007B1C58"/>
    <w:rsid w:val="007B1EEA"/>
    <w:rsid w:val="007B2902"/>
    <w:rsid w:val="007B3E95"/>
    <w:rsid w:val="007B47AF"/>
    <w:rsid w:val="007B497D"/>
    <w:rsid w:val="007B4FA5"/>
    <w:rsid w:val="007B522C"/>
    <w:rsid w:val="007B5DD0"/>
    <w:rsid w:val="007B73CA"/>
    <w:rsid w:val="007B78CF"/>
    <w:rsid w:val="007C1A89"/>
    <w:rsid w:val="007C25A6"/>
    <w:rsid w:val="007C3412"/>
    <w:rsid w:val="007C3539"/>
    <w:rsid w:val="007C3B23"/>
    <w:rsid w:val="007C3D10"/>
    <w:rsid w:val="007C4336"/>
    <w:rsid w:val="007C4F3B"/>
    <w:rsid w:val="007C6662"/>
    <w:rsid w:val="007C67B3"/>
    <w:rsid w:val="007D118C"/>
    <w:rsid w:val="007D1D45"/>
    <w:rsid w:val="007D32FE"/>
    <w:rsid w:val="007D3D72"/>
    <w:rsid w:val="007D42BA"/>
    <w:rsid w:val="007D58BE"/>
    <w:rsid w:val="007D5C48"/>
    <w:rsid w:val="007D63C9"/>
    <w:rsid w:val="007D63D9"/>
    <w:rsid w:val="007D65C5"/>
    <w:rsid w:val="007D725D"/>
    <w:rsid w:val="007D7FF0"/>
    <w:rsid w:val="007E05B3"/>
    <w:rsid w:val="007E0BEB"/>
    <w:rsid w:val="007E2E54"/>
    <w:rsid w:val="007E63B9"/>
    <w:rsid w:val="007E69CB"/>
    <w:rsid w:val="007E71EC"/>
    <w:rsid w:val="007E7CDB"/>
    <w:rsid w:val="007F0069"/>
    <w:rsid w:val="007F0DB4"/>
    <w:rsid w:val="007F143C"/>
    <w:rsid w:val="007F48FF"/>
    <w:rsid w:val="007F5248"/>
    <w:rsid w:val="007F5369"/>
    <w:rsid w:val="007F5744"/>
    <w:rsid w:val="007F5C54"/>
    <w:rsid w:val="007F69E2"/>
    <w:rsid w:val="007F7CC1"/>
    <w:rsid w:val="007F7D34"/>
    <w:rsid w:val="00800AEB"/>
    <w:rsid w:val="00801F25"/>
    <w:rsid w:val="0080205E"/>
    <w:rsid w:val="00802D05"/>
    <w:rsid w:val="008051C7"/>
    <w:rsid w:val="00805D61"/>
    <w:rsid w:val="00806DE3"/>
    <w:rsid w:val="00810E2F"/>
    <w:rsid w:val="00811B2A"/>
    <w:rsid w:val="00812400"/>
    <w:rsid w:val="00812B56"/>
    <w:rsid w:val="0081391F"/>
    <w:rsid w:val="00813DD9"/>
    <w:rsid w:val="00813F9E"/>
    <w:rsid w:val="008158A8"/>
    <w:rsid w:val="00815ACB"/>
    <w:rsid w:val="00817442"/>
    <w:rsid w:val="008175F5"/>
    <w:rsid w:val="008202CB"/>
    <w:rsid w:val="00820A6B"/>
    <w:rsid w:val="00820A71"/>
    <w:rsid w:val="00821ACA"/>
    <w:rsid w:val="00821E0C"/>
    <w:rsid w:val="0082230D"/>
    <w:rsid w:val="00822B97"/>
    <w:rsid w:val="00822D2D"/>
    <w:rsid w:val="0082319A"/>
    <w:rsid w:val="008233DF"/>
    <w:rsid w:val="00823C26"/>
    <w:rsid w:val="0082475A"/>
    <w:rsid w:val="00824D3A"/>
    <w:rsid w:val="008251D6"/>
    <w:rsid w:val="008255DF"/>
    <w:rsid w:val="00825CF1"/>
    <w:rsid w:val="0082616C"/>
    <w:rsid w:val="00826E44"/>
    <w:rsid w:val="00827DC9"/>
    <w:rsid w:val="00827EBE"/>
    <w:rsid w:val="00830000"/>
    <w:rsid w:val="0083136F"/>
    <w:rsid w:val="008328AB"/>
    <w:rsid w:val="008347F3"/>
    <w:rsid w:val="008348BE"/>
    <w:rsid w:val="00834A5A"/>
    <w:rsid w:val="00836089"/>
    <w:rsid w:val="00836A32"/>
    <w:rsid w:val="00836ED8"/>
    <w:rsid w:val="008376C0"/>
    <w:rsid w:val="00837CD0"/>
    <w:rsid w:val="00840A0D"/>
    <w:rsid w:val="00840A88"/>
    <w:rsid w:val="00841238"/>
    <w:rsid w:val="00841332"/>
    <w:rsid w:val="008419E9"/>
    <w:rsid w:val="008426DA"/>
    <w:rsid w:val="0084324D"/>
    <w:rsid w:val="008434DE"/>
    <w:rsid w:val="00843DAF"/>
    <w:rsid w:val="00843E51"/>
    <w:rsid w:val="00847E41"/>
    <w:rsid w:val="00851008"/>
    <w:rsid w:val="00851CB0"/>
    <w:rsid w:val="008524BC"/>
    <w:rsid w:val="00852BC1"/>
    <w:rsid w:val="00852C40"/>
    <w:rsid w:val="00852E13"/>
    <w:rsid w:val="008532E3"/>
    <w:rsid w:val="00855394"/>
    <w:rsid w:val="008608A0"/>
    <w:rsid w:val="008618F2"/>
    <w:rsid w:val="00861E8F"/>
    <w:rsid w:val="00862956"/>
    <w:rsid w:val="008636F3"/>
    <w:rsid w:val="00864D76"/>
    <w:rsid w:val="008651B5"/>
    <w:rsid w:val="008652E0"/>
    <w:rsid w:val="008654A3"/>
    <w:rsid w:val="00866227"/>
    <w:rsid w:val="0086637F"/>
    <w:rsid w:val="00866C22"/>
    <w:rsid w:val="008670B3"/>
    <w:rsid w:val="00867A78"/>
    <w:rsid w:val="00870E7E"/>
    <w:rsid w:val="00871601"/>
    <w:rsid w:val="00872891"/>
    <w:rsid w:val="008730C8"/>
    <w:rsid w:val="008738CE"/>
    <w:rsid w:val="0087416B"/>
    <w:rsid w:val="008742D4"/>
    <w:rsid w:val="008745CC"/>
    <w:rsid w:val="00875D02"/>
    <w:rsid w:val="00875F99"/>
    <w:rsid w:val="00877E17"/>
    <w:rsid w:val="00877E23"/>
    <w:rsid w:val="00880650"/>
    <w:rsid w:val="00880D03"/>
    <w:rsid w:val="00880E40"/>
    <w:rsid w:val="008819A7"/>
    <w:rsid w:val="00882A77"/>
    <w:rsid w:val="0088382B"/>
    <w:rsid w:val="00886B91"/>
    <w:rsid w:val="00886EE9"/>
    <w:rsid w:val="0088745F"/>
    <w:rsid w:val="00887BF1"/>
    <w:rsid w:val="00890011"/>
    <w:rsid w:val="00891524"/>
    <w:rsid w:val="00891A91"/>
    <w:rsid w:val="00892242"/>
    <w:rsid w:val="0089479F"/>
    <w:rsid w:val="00896C6D"/>
    <w:rsid w:val="00897090"/>
    <w:rsid w:val="008A1940"/>
    <w:rsid w:val="008A24DC"/>
    <w:rsid w:val="008A2ECC"/>
    <w:rsid w:val="008A3E88"/>
    <w:rsid w:val="008A4224"/>
    <w:rsid w:val="008A4B81"/>
    <w:rsid w:val="008A4E0C"/>
    <w:rsid w:val="008A5136"/>
    <w:rsid w:val="008A5533"/>
    <w:rsid w:val="008A5B1E"/>
    <w:rsid w:val="008A6972"/>
    <w:rsid w:val="008A70A6"/>
    <w:rsid w:val="008A7270"/>
    <w:rsid w:val="008A72BA"/>
    <w:rsid w:val="008A7867"/>
    <w:rsid w:val="008B00C0"/>
    <w:rsid w:val="008B06FA"/>
    <w:rsid w:val="008B0FC1"/>
    <w:rsid w:val="008B1861"/>
    <w:rsid w:val="008B18EE"/>
    <w:rsid w:val="008B1FB9"/>
    <w:rsid w:val="008B2601"/>
    <w:rsid w:val="008B3743"/>
    <w:rsid w:val="008B43F4"/>
    <w:rsid w:val="008B442A"/>
    <w:rsid w:val="008B47A4"/>
    <w:rsid w:val="008B53C1"/>
    <w:rsid w:val="008B6142"/>
    <w:rsid w:val="008B626A"/>
    <w:rsid w:val="008B70AC"/>
    <w:rsid w:val="008B7649"/>
    <w:rsid w:val="008C1201"/>
    <w:rsid w:val="008C1F75"/>
    <w:rsid w:val="008C36AB"/>
    <w:rsid w:val="008C428C"/>
    <w:rsid w:val="008C454F"/>
    <w:rsid w:val="008C4577"/>
    <w:rsid w:val="008C4720"/>
    <w:rsid w:val="008C4968"/>
    <w:rsid w:val="008C571A"/>
    <w:rsid w:val="008C599E"/>
    <w:rsid w:val="008C6246"/>
    <w:rsid w:val="008C6E5D"/>
    <w:rsid w:val="008C736B"/>
    <w:rsid w:val="008C78B5"/>
    <w:rsid w:val="008D0935"/>
    <w:rsid w:val="008D0E47"/>
    <w:rsid w:val="008D29EA"/>
    <w:rsid w:val="008D3401"/>
    <w:rsid w:val="008D4C5E"/>
    <w:rsid w:val="008D728A"/>
    <w:rsid w:val="008E0287"/>
    <w:rsid w:val="008E05A2"/>
    <w:rsid w:val="008E2027"/>
    <w:rsid w:val="008E304F"/>
    <w:rsid w:val="008E3128"/>
    <w:rsid w:val="008E3942"/>
    <w:rsid w:val="008E3F15"/>
    <w:rsid w:val="008E44D0"/>
    <w:rsid w:val="008E46C6"/>
    <w:rsid w:val="008E4AFF"/>
    <w:rsid w:val="008E55C6"/>
    <w:rsid w:val="008E696B"/>
    <w:rsid w:val="008E713E"/>
    <w:rsid w:val="008E7E03"/>
    <w:rsid w:val="008F1341"/>
    <w:rsid w:val="008F1370"/>
    <w:rsid w:val="008F1870"/>
    <w:rsid w:val="008F1D83"/>
    <w:rsid w:val="008F2274"/>
    <w:rsid w:val="008F2E33"/>
    <w:rsid w:val="008F4B6F"/>
    <w:rsid w:val="008F6954"/>
    <w:rsid w:val="009003B5"/>
    <w:rsid w:val="00900A6A"/>
    <w:rsid w:val="0090314D"/>
    <w:rsid w:val="009031B6"/>
    <w:rsid w:val="00903561"/>
    <w:rsid w:val="0090402A"/>
    <w:rsid w:val="00904401"/>
    <w:rsid w:val="00904EBA"/>
    <w:rsid w:val="009057D0"/>
    <w:rsid w:val="009063B4"/>
    <w:rsid w:val="00906F4A"/>
    <w:rsid w:val="0090724B"/>
    <w:rsid w:val="009079A7"/>
    <w:rsid w:val="00907B50"/>
    <w:rsid w:val="009116EC"/>
    <w:rsid w:val="009146DD"/>
    <w:rsid w:val="00914A7C"/>
    <w:rsid w:val="00914EF9"/>
    <w:rsid w:val="009152F1"/>
    <w:rsid w:val="009154A7"/>
    <w:rsid w:val="0091552F"/>
    <w:rsid w:val="00917AF5"/>
    <w:rsid w:val="009209D9"/>
    <w:rsid w:val="00921475"/>
    <w:rsid w:val="00921792"/>
    <w:rsid w:val="00921FF5"/>
    <w:rsid w:val="00922696"/>
    <w:rsid w:val="00922D4D"/>
    <w:rsid w:val="00922F57"/>
    <w:rsid w:val="009246F0"/>
    <w:rsid w:val="00925C32"/>
    <w:rsid w:val="00926952"/>
    <w:rsid w:val="00926CE2"/>
    <w:rsid w:val="00926DE6"/>
    <w:rsid w:val="00927A07"/>
    <w:rsid w:val="009310A8"/>
    <w:rsid w:val="0093195D"/>
    <w:rsid w:val="00931D8B"/>
    <w:rsid w:val="0093226A"/>
    <w:rsid w:val="009333EC"/>
    <w:rsid w:val="00933B15"/>
    <w:rsid w:val="0093411A"/>
    <w:rsid w:val="00934305"/>
    <w:rsid w:val="0093446A"/>
    <w:rsid w:val="009346D5"/>
    <w:rsid w:val="00934D59"/>
    <w:rsid w:val="00934F88"/>
    <w:rsid w:val="009350AC"/>
    <w:rsid w:val="009357C3"/>
    <w:rsid w:val="00935A76"/>
    <w:rsid w:val="00936E54"/>
    <w:rsid w:val="00936E7E"/>
    <w:rsid w:val="00940390"/>
    <w:rsid w:val="009404AA"/>
    <w:rsid w:val="00940850"/>
    <w:rsid w:val="009410DD"/>
    <w:rsid w:val="00941A9A"/>
    <w:rsid w:val="00942D52"/>
    <w:rsid w:val="00943356"/>
    <w:rsid w:val="0094354A"/>
    <w:rsid w:val="00944067"/>
    <w:rsid w:val="0094511D"/>
    <w:rsid w:val="00946BCC"/>
    <w:rsid w:val="009478CC"/>
    <w:rsid w:val="00952E7E"/>
    <w:rsid w:val="00953091"/>
    <w:rsid w:val="009543B9"/>
    <w:rsid w:val="00954AF3"/>
    <w:rsid w:val="009551D1"/>
    <w:rsid w:val="00955B60"/>
    <w:rsid w:val="00956A2B"/>
    <w:rsid w:val="00956BF9"/>
    <w:rsid w:val="00956C96"/>
    <w:rsid w:val="00956EAB"/>
    <w:rsid w:val="00957A47"/>
    <w:rsid w:val="00957FB6"/>
    <w:rsid w:val="0096337D"/>
    <w:rsid w:val="0096371D"/>
    <w:rsid w:val="00965099"/>
    <w:rsid w:val="009661D9"/>
    <w:rsid w:val="0096764D"/>
    <w:rsid w:val="009708E9"/>
    <w:rsid w:val="00972260"/>
    <w:rsid w:val="0097237E"/>
    <w:rsid w:val="009723D2"/>
    <w:rsid w:val="009739B3"/>
    <w:rsid w:val="00973B66"/>
    <w:rsid w:val="00975204"/>
    <w:rsid w:val="0097778E"/>
    <w:rsid w:val="00981586"/>
    <w:rsid w:val="0098256E"/>
    <w:rsid w:val="00982825"/>
    <w:rsid w:val="00983C0C"/>
    <w:rsid w:val="0098482B"/>
    <w:rsid w:val="00984887"/>
    <w:rsid w:val="00985E2F"/>
    <w:rsid w:val="00987690"/>
    <w:rsid w:val="009907DB"/>
    <w:rsid w:val="00991583"/>
    <w:rsid w:val="009917EF"/>
    <w:rsid w:val="00991DD2"/>
    <w:rsid w:val="0099229E"/>
    <w:rsid w:val="00992471"/>
    <w:rsid w:val="009936A2"/>
    <w:rsid w:val="00993811"/>
    <w:rsid w:val="00993D6D"/>
    <w:rsid w:val="00995806"/>
    <w:rsid w:val="00995F31"/>
    <w:rsid w:val="00996F97"/>
    <w:rsid w:val="00997198"/>
    <w:rsid w:val="009976AE"/>
    <w:rsid w:val="00997DE5"/>
    <w:rsid w:val="00997E23"/>
    <w:rsid w:val="009A08EA"/>
    <w:rsid w:val="009A0A91"/>
    <w:rsid w:val="009A3166"/>
    <w:rsid w:val="009A3728"/>
    <w:rsid w:val="009A3E19"/>
    <w:rsid w:val="009A68E3"/>
    <w:rsid w:val="009A73C4"/>
    <w:rsid w:val="009B0BCF"/>
    <w:rsid w:val="009B1052"/>
    <w:rsid w:val="009B12ED"/>
    <w:rsid w:val="009B32BF"/>
    <w:rsid w:val="009B3544"/>
    <w:rsid w:val="009B390D"/>
    <w:rsid w:val="009B3C4D"/>
    <w:rsid w:val="009B4651"/>
    <w:rsid w:val="009B50EA"/>
    <w:rsid w:val="009B5640"/>
    <w:rsid w:val="009B7714"/>
    <w:rsid w:val="009B7C65"/>
    <w:rsid w:val="009B7D30"/>
    <w:rsid w:val="009C113D"/>
    <w:rsid w:val="009C212B"/>
    <w:rsid w:val="009C221D"/>
    <w:rsid w:val="009C2FD4"/>
    <w:rsid w:val="009C3D50"/>
    <w:rsid w:val="009C3ECA"/>
    <w:rsid w:val="009C436F"/>
    <w:rsid w:val="009C46B4"/>
    <w:rsid w:val="009C47C0"/>
    <w:rsid w:val="009C5574"/>
    <w:rsid w:val="009C618C"/>
    <w:rsid w:val="009C6BAA"/>
    <w:rsid w:val="009C74AD"/>
    <w:rsid w:val="009C7E17"/>
    <w:rsid w:val="009D05E9"/>
    <w:rsid w:val="009D164D"/>
    <w:rsid w:val="009D1E8F"/>
    <w:rsid w:val="009D2047"/>
    <w:rsid w:val="009D2B31"/>
    <w:rsid w:val="009D309D"/>
    <w:rsid w:val="009D3182"/>
    <w:rsid w:val="009D44DC"/>
    <w:rsid w:val="009D48C9"/>
    <w:rsid w:val="009D4A77"/>
    <w:rsid w:val="009D4DDA"/>
    <w:rsid w:val="009D6163"/>
    <w:rsid w:val="009D6B07"/>
    <w:rsid w:val="009D700D"/>
    <w:rsid w:val="009E0E00"/>
    <w:rsid w:val="009E16A3"/>
    <w:rsid w:val="009E1C33"/>
    <w:rsid w:val="009E1EFA"/>
    <w:rsid w:val="009E2F44"/>
    <w:rsid w:val="009E2FDA"/>
    <w:rsid w:val="009E4CE1"/>
    <w:rsid w:val="009E542C"/>
    <w:rsid w:val="009E5F38"/>
    <w:rsid w:val="009E6138"/>
    <w:rsid w:val="009F0169"/>
    <w:rsid w:val="009F0BED"/>
    <w:rsid w:val="009F1846"/>
    <w:rsid w:val="009F3095"/>
    <w:rsid w:val="009F3F76"/>
    <w:rsid w:val="009F411A"/>
    <w:rsid w:val="009F5A05"/>
    <w:rsid w:val="009F5C2F"/>
    <w:rsid w:val="009F5D06"/>
    <w:rsid w:val="009F6312"/>
    <w:rsid w:val="009F68A9"/>
    <w:rsid w:val="009F6DB3"/>
    <w:rsid w:val="009F73F4"/>
    <w:rsid w:val="009F7FD1"/>
    <w:rsid w:val="009F7FEA"/>
    <w:rsid w:val="00A0164D"/>
    <w:rsid w:val="00A016BD"/>
    <w:rsid w:val="00A038CE"/>
    <w:rsid w:val="00A03E14"/>
    <w:rsid w:val="00A04126"/>
    <w:rsid w:val="00A06489"/>
    <w:rsid w:val="00A0785D"/>
    <w:rsid w:val="00A07D1F"/>
    <w:rsid w:val="00A07F71"/>
    <w:rsid w:val="00A11057"/>
    <w:rsid w:val="00A11084"/>
    <w:rsid w:val="00A11434"/>
    <w:rsid w:val="00A114D3"/>
    <w:rsid w:val="00A11A6A"/>
    <w:rsid w:val="00A11E5B"/>
    <w:rsid w:val="00A11E95"/>
    <w:rsid w:val="00A122A3"/>
    <w:rsid w:val="00A12604"/>
    <w:rsid w:val="00A13931"/>
    <w:rsid w:val="00A13E3C"/>
    <w:rsid w:val="00A143D9"/>
    <w:rsid w:val="00A150CB"/>
    <w:rsid w:val="00A159BE"/>
    <w:rsid w:val="00A15FB4"/>
    <w:rsid w:val="00A16170"/>
    <w:rsid w:val="00A167CD"/>
    <w:rsid w:val="00A16D45"/>
    <w:rsid w:val="00A16E4A"/>
    <w:rsid w:val="00A17BAF"/>
    <w:rsid w:val="00A17C83"/>
    <w:rsid w:val="00A20444"/>
    <w:rsid w:val="00A204C7"/>
    <w:rsid w:val="00A205FF"/>
    <w:rsid w:val="00A20F1C"/>
    <w:rsid w:val="00A21364"/>
    <w:rsid w:val="00A21EB6"/>
    <w:rsid w:val="00A21EDF"/>
    <w:rsid w:val="00A233CD"/>
    <w:rsid w:val="00A23C26"/>
    <w:rsid w:val="00A24202"/>
    <w:rsid w:val="00A24472"/>
    <w:rsid w:val="00A25512"/>
    <w:rsid w:val="00A267C3"/>
    <w:rsid w:val="00A26ED8"/>
    <w:rsid w:val="00A27095"/>
    <w:rsid w:val="00A272E2"/>
    <w:rsid w:val="00A279DF"/>
    <w:rsid w:val="00A30330"/>
    <w:rsid w:val="00A304F5"/>
    <w:rsid w:val="00A31684"/>
    <w:rsid w:val="00A318B8"/>
    <w:rsid w:val="00A31F26"/>
    <w:rsid w:val="00A32D4A"/>
    <w:rsid w:val="00A32DF9"/>
    <w:rsid w:val="00A33695"/>
    <w:rsid w:val="00A342F5"/>
    <w:rsid w:val="00A35147"/>
    <w:rsid w:val="00A353A5"/>
    <w:rsid w:val="00A36C1D"/>
    <w:rsid w:val="00A375C7"/>
    <w:rsid w:val="00A41659"/>
    <w:rsid w:val="00A4189F"/>
    <w:rsid w:val="00A4338B"/>
    <w:rsid w:val="00A4634C"/>
    <w:rsid w:val="00A507CB"/>
    <w:rsid w:val="00A5108F"/>
    <w:rsid w:val="00A51F50"/>
    <w:rsid w:val="00A551F1"/>
    <w:rsid w:val="00A5769A"/>
    <w:rsid w:val="00A57ACE"/>
    <w:rsid w:val="00A606F2"/>
    <w:rsid w:val="00A61C2B"/>
    <w:rsid w:val="00A61CD3"/>
    <w:rsid w:val="00A624EA"/>
    <w:rsid w:val="00A62911"/>
    <w:rsid w:val="00A62A35"/>
    <w:rsid w:val="00A6380A"/>
    <w:rsid w:val="00A63FE4"/>
    <w:rsid w:val="00A66133"/>
    <w:rsid w:val="00A664F6"/>
    <w:rsid w:val="00A67FE6"/>
    <w:rsid w:val="00A706A3"/>
    <w:rsid w:val="00A71977"/>
    <w:rsid w:val="00A71E8B"/>
    <w:rsid w:val="00A72BAE"/>
    <w:rsid w:val="00A72BCA"/>
    <w:rsid w:val="00A730E7"/>
    <w:rsid w:val="00A738E3"/>
    <w:rsid w:val="00A7390B"/>
    <w:rsid w:val="00A7493A"/>
    <w:rsid w:val="00A7522E"/>
    <w:rsid w:val="00A7639A"/>
    <w:rsid w:val="00A76F23"/>
    <w:rsid w:val="00A775EB"/>
    <w:rsid w:val="00A77F5E"/>
    <w:rsid w:val="00A80092"/>
    <w:rsid w:val="00A80B89"/>
    <w:rsid w:val="00A823F5"/>
    <w:rsid w:val="00A82854"/>
    <w:rsid w:val="00A83030"/>
    <w:rsid w:val="00A8443D"/>
    <w:rsid w:val="00A849BF"/>
    <w:rsid w:val="00A84E1F"/>
    <w:rsid w:val="00A85505"/>
    <w:rsid w:val="00A85535"/>
    <w:rsid w:val="00A86077"/>
    <w:rsid w:val="00A868DD"/>
    <w:rsid w:val="00A879D8"/>
    <w:rsid w:val="00A90715"/>
    <w:rsid w:val="00A908F1"/>
    <w:rsid w:val="00A91CE8"/>
    <w:rsid w:val="00A91DED"/>
    <w:rsid w:val="00A9201B"/>
    <w:rsid w:val="00A941E2"/>
    <w:rsid w:val="00A9582E"/>
    <w:rsid w:val="00A95B71"/>
    <w:rsid w:val="00A9660C"/>
    <w:rsid w:val="00A96B1F"/>
    <w:rsid w:val="00A97160"/>
    <w:rsid w:val="00A97340"/>
    <w:rsid w:val="00AA0210"/>
    <w:rsid w:val="00AA039D"/>
    <w:rsid w:val="00AA0595"/>
    <w:rsid w:val="00AA1A8B"/>
    <w:rsid w:val="00AA2190"/>
    <w:rsid w:val="00AA3240"/>
    <w:rsid w:val="00AA40C4"/>
    <w:rsid w:val="00AA4286"/>
    <w:rsid w:val="00AA58A7"/>
    <w:rsid w:val="00AA5A25"/>
    <w:rsid w:val="00AA60F1"/>
    <w:rsid w:val="00AA7426"/>
    <w:rsid w:val="00AB0A99"/>
    <w:rsid w:val="00AB2474"/>
    <w:rsid w:val="00AB2714"/>
    <w:rsid w:val="00AB2A60"/>
    <w:rsid w:val="00AB2D1A"/>
    <w:rsid w:val="00AB325F"/>
    <w:rsid w:val="00AB6D0A"/>
    <w:rsid w:val="00AB7CC1"/>
    <w:rsid w:val="00AC01E5"/>
    <w:rsid w:val="00AC0AA9"/>
    <w:rsid w:val="00AC0D1F"/>
    <w:rsid w:val="00AC0ECB"/>
    <w:rsid w:val="00AC15D2"/>
    <w:rsid w:val="00AC172A"/>
    <w:rsid w:val="00AC172D"/>
    <w:rsid w:val="00AC2266"/>
    <w:rsid w:val="00AC2B58"/>
    <w:rsid w:val="00AC2C4E"/>
    <w:rsid w:val="00AC45FE"/>
    <w:rsid w:val="00AC6821"/>
    <w:rsid w:val="00AC6EFC"/>
    <w:rsid w:val="00AC755C"/>
    <w:rsid w:val="00AC7F30"/>
    <w:rsid w:val="00AD03E2"/>
    <w:rsid w:val="00AD0FB6"/>
    <w:rsid w:val="00AD19D3"/>
    <w:rsid w:val="00AD19F8"/>
    <w:rsid w:val="00AD332C"/>
    <w:rsid w:val="00AD4899"/>
    <w:rsid w:val="00AD5F72"/>
    <w:rsid w:val="00AD6634"/>
    <w:rsid w:val="00AD6DCF"/>
    <w:rsid w:val="00AD7A5A"/>
    <w:rsid w:val="00AE0051"/>
    <w:rsid w:val="00AE0AC4"/>
    <w:rsid w:val="00AE0CF4"/>
    <w:rsid w:val="00AE27B8"/>
    <w:rsid w:val="00AE31EB"/>
    <w:rsid w:val="00AE3E53"/>
    <w:rsid w:val="00AE4A56"/>
    <w:rsid w:val="00AE4C30"/>
    <w:rsid w:val="00AE5877"/>
    <w:rsid w:val="00AF0301"/>
    <w:rsid w:val="00AF17BF"/>
    <w:rsid w:val="00AF1FF9"/>
    <w:rsid w:val="00AF2674"/>
    <w:rsid w:val="00AF35C0"/>
    <w:rsid w:val="00AF35D6"/>
    <w:rsid w:val="00AF3688"/>
    <w:rsid w:val="00AF36B5"/>
    <w:rsid w:val="00AF40C6"/>
    <w:rsid w:val="00AF49DB"/>
    <w:rsid w:val="00AF5544"/>
    <w:rsid w:val="00AF55C5"/>
    <w:rsid w:val="00AF5C2D"/>
    <w:rsid w:val="00AF6CD5"/>
    <w:rsid w:val="00AF76FE"/>
    <w:rsid w:val="00AF79B1"/>
    <w:rsid w:val="00B00B13"/>
    <w:rsid w:val="00B02CF4"/>
    <w:rsid w:val="00B030AD"/>
    <w:rsid w:val="00B03E5B"/>
    <w:rsid w:val="00B03E7C"/>
    <w:rsid w:val="00B03F5F"/>
    <w:rsid w:val="00B04367"/>
    <w:rsid w:val="00B04BA6"/>
    <w:rsid w:val="00B05702"/>
    <w:rsid w:val="00B059E0"/>
    <w:rsid w:val="00B05F4A"/>
    <w:rsid w:val="00B07694"/>
    <w:rsid w:val="00B116D7"/>
    <w:rsid w:val="00B1273C"/>
    <w:rsid w:val="00B133EC"/>
    <w:rsid w:val="00B147FA"/>
    <w:rsid w:val="00B1635C"/>
    <w:rsid w:val="00B16667"/>
    <w:rsid w:val="00B169A4"/>
    <w:rsid w:val="00B20625"/>
    <w:rsid w:val="00B222B1"/>
    <w:rsid w:val="00B2292F"/>
    <w:rsid w:val="00B22A1D"/>
    <w:rsid w:val="00B22A8E"/>
    <w:rsid w:val="00B23767"/>
    <w:rsid w:val="00B23E14"/>
    <w:rsid w:val="00B24015"/>
    <w:rsid w:val="00B25B41"/>
    <w:rsid w:val="00B264B5"/>
    <w:rsid w:val="00B2662B"/>
    <w:rsid w:val="00B2723F"/>
    <w:rsid w:val="00B274B0"/>
    <w:rsid w:val="00B27B4F"/>
    <w:rsid w:val="00B30631"/>
    <w:rsid w:val="00B306A6"/>
    <w:rsid w:val="00B3196F"/>
    <w:rsid w:val="00B31F74"/>
    <w:rsid w:val="00B3246C"/>
    <w:rsid w:val="00B327D2"/>
    <w:rsid w:val="00B33467"/>
    <w:rsid w:val="00B33D78"/>
    <w:rsid w:val="00B361B7"/>
    <w:rsid w:val="00B363B4"/>
    <w:rsid w:val="00B37C38"/>
    <w:rsid w:val="00B42873"/>
    <w:rsid w:val="00B446F1"/>
    <w:rsid w:val="00B44E7B"/>
    <w:rsid w:val="00B451B6"/>
    <w:rsid w:val="00B45F7A"/>
    <w:rsid w:val="00B46474"/>
    <w:rsid w:val="00B46D2D"/>
    <w:rsid w:val="00B46D39"/>
    <w:rsid w:val="00B47296"/>
    <w:rsid w:val="00B511D3"/>
    <w:rsid w:val="00B51934"/>
    <w:rsid w:val="00B51C2A"/>
    <w:rsid w:val="00B52041"/>
    <w:rsid w:val="00B520D7"/>
    <w:rsid w:val="00B524BA"/>
    <w:rsid w:val="00B52AA1"/>
    <w:rsid w:val="00B52DAD"/>
    <w:rsid w:val="00B54999"/>
    <w:rsid w:val="00B56527"/>
    <w:rsid w:val="00B56F0E"/>
    <w:rsid w:val="00B5722B"/>
    <w:rsid w:val="00B602CC"/>
    <w:rsid w:val="00B603AD"/>
    <w:rsid w:val="00B604F5"/>
    <w:rsid w:val="00B60AD2"/>
    <w:rsid w:val="00B60E87"/>
    <w:rsid w:val="00B61C63"/>
    <w:rsid w:val="00B62B83"/>
    <w:rsid w:val="00B633D6"/>
    <w:rsid w:val="00B634E4"/>
    <w:rsid w:val="00B63F4F"/>
    <w:rsid w:val="00B66458"/>
    <w:rsid w:val="00B66F49"/>
    <w:rsid w:val="00B67AF1"/>
    <w:rsid w:val="00B67B35"/>
    <w:rsid w:val="00B70A8A"/>
    <w:rsid w:val="00B71E83"/>
    <w:rsid w:val="00B7268F"/>
    <w:rsid w:val="00B73294"/>
    <w:rsid w:val="00B74C73"/>
    <w:rsid w:val="00B767F7"/>
    <w:rsid w:val="00B768AE"/>
    <w:rsid w:val="00B77E0C"/>
    <w:rsid w:val="00B804E9"/>
    <w:rsid w:val="00B81E42"/>
    <w:rsid w:val="00B824B6"/>
    <w:rsid w:val="00B82B8C"/>
    <w:rsid w:val="00B83A49"/>
    <w:rsid w:val="00B84D59"/>
    <w:rsid w:val="00B85555"/>
    <w:rsid w:val="00B85613"/>
    <w:rsid w:val="00B85900"/>
    <w:rsid w:val="00B86915"/>
    <w:rsid w:val="00B86E86"/>
    <w:rsid w:val="00B879A1"/>
    <w:rsid w:val="00B87E1B"/>
    <w:rsid w:val="00B92C0F"/>
    <w:rsid w:val="00B92E79"/>
    <w:rsid w:val="00B939F8"/>
    <w:rsid w:val="00B9402B"/>
    <w:rsid w:val="00B94A3A"/>
    <w:rsid w:val="00B94F72"/>
    <w:rsid w:val="00B955C4"/>
    <w:rsid w:val="00BA08D6"/>
    <w:rsid w:val="00BA0C0D"/>
    <w:rsid w:val="00BA2246"/>
    <w:rsid w:val="00BA24EB"/>
    <w:rsid w:val="00BA2D83"/>
    <w:rsid w:val="00BA3CDE"/>
    <w:rsid w:val="00BA44A8"/>
    <w:rsid w:val="00BA45C5"/>
    <w:rsid w:val="00BA5F83"/>
    <w:rsid w:val="00BA6A92"/>
    <w:rsid w:val="00BA6B3B"/>
    <w:rsid w:val="00BB07E6"/>
    <w:rsid w:val="00BB2999"/>
    <w:rsid w:val="00BB3351"/>
    <w:rsid w:val="00BB3BB1"/>
    <w:rsid w:val="00BB3C1E"/>
    <w:rsid w:val="00BB5407"/>
    <w:rsid w:val="00BB60FC"/>
    <w:rsid w:val="00BB70F1"/>
    <w:rsid w:val="00BB7154"/>
    <w:rsid w:val="00BB7972"/>
    <w:rsid w:val="00BB7B61"/>
    <w:rsid w:val="00BC0B28"/>
    <w:rsid w:val="00BC15B4"/>
    <w:rsid w:val="00BC1664"/>
    <w:rsid w:val="00BC18D8"/>
    <w:rsid w:val="00BC3629"/>
    <w:rsid w:val="00BC3722"/>
    <w:rsid w:val="00BC3925"/>
    <w:rsid w:val="00BC40BC"/>
    <w:rsid w:val="00BC426E"/>
    <w:rsid w:val="00BC43AF"/>
    <w:rsid w:val="00BC4420"/>
    <w:rsid w:val="00BC4684"/>
    <w:rsid w:val="00BC4698"/>
    <w:rsid w:val="00BC4837"/>
    <w:rsid w:val="00BC6B7E"/>
    <w:rsid w:val="00BC6ECE"/>
    <w:rsid w:val="00BC79CB"/>
    <w:rsid w:val="00BC7B2B"/>
    <w:rsid w:val="00BC7B47"/>
    <w:rsid w:val="00BC7D4F"/>
    <w:rsid w:val="00BD0781"/>
    <w:rsid w:val="00BD2B8F"/>
    <w:rsid w:val="00BD2C10"/>
    <w:rsid w:val="00BD36A1"/>
    <w:rsid w:val="00BD4CB1"/>
    <w:rsid w:val="00BD5DA0"/>
    <w:rsid w:val="00BD601E"/>
    <w:rsid w:val="00BD6BA8"/>
    <w:rsid w:val="00BD7AE9"/>
    <w:rsid w:val="00BE1406"/>
    <w:rsid w:val="00BE1F1C"/>
    <w:rsid w:val="00BE25E7"/>
    <w:rsid w:val="00BE275E"/>
    <w:rsid w:val="00BE4304"/>
    <w:rsid w:val="00BE4470"/>
    <w:rsid w:val="00BE44CF"/>
    <w:rsid w:val="00BE4806"/>
    <w:rsid w:val="00BE4B82"/>
    <w:rsid w:val="00BE4E27"/>
    <w:rsid w:val="00BF0A8F"/>
    <w:rsid w:val="00BF1D27"/>
    <w:rsid w:val="00BF2105"/>
    <w:rsid w:val="00BF2497"/>
    <w:rsid w:val="00BF2C9B"/>
    <w:rsid w:val="00BF2DC1"/>
    <w:rsid w:val="00BF303E"/>
    <w:rsid w:val="00BF3A2F"/>
    <w:rsid w:val="00BF4372"/>
    <w:rsid w:val="00BF4F6B"/>
    <w:rsid w:val="00BF5789"/>
    <w:rsid w:val="00BF59AA"/>
    <w:rsid w:val="00BF6444"/>
    <w:rsid w:val="00BF651E"/>
    <w:rsid w:val="00BF70D9"/>
    <w:rsid w:val="00BF71D9"/>
    <w:rsid w:val="00BF78B1"/>
    <w:rsid w:val="00C03902"/>
    <w:rsid w:val="00C04083"/>
    <w:rsid w:val="00C0440C"/>
    <w:rsid w:val="00C04E64"/>
    <w:rsid w:val="00C062B9"/>
    <w:rsid w:val="00C063E3"/>
    <w:rsid w:val="00C06B03"/>
    <w:rsid w:val="00C06C37"/>
    <w:rsid w:val="00C06E68"/>
    <w:rsid w:val="00C0737D"/>
    <w:rsid w:val="00C073BB"/>
    <w:rsid w:val="00C07CC9"/>
    <w:rsid w:val="00C07D41"/>
    <w:rsid w:val="00C1176C"/>
    <w:rsid w:val="00C136E4"/>
    <w:rsid w:val="00C13844"/>
    <w:rsid w:val="00C14744"/>
    <w:rsid w:val="00C1567E"/>
    <w:rsid w:val="00C1613D"/>
    <w:rsid w:val="00C17CF5"/>
    <w:rsid w:val="00C21A5B"/>
    <w:rsid w:val="00C2289A"/>
    <w:rsid w:val="00C234E0"/>
    <w:rsid w:val="00C23CA5"/>
    <w:rsid w:val="00C23F6D"/>
    <w:rsid w:val="00C24A2A"/>
    <w:rsid w:val="00C3111D"/>
    <w:rsid w:val="00C3243F"/>
    <w:rsid w:val="00C32941"/>
    <w:rsid w:val="00C32F70"/>
    <w:rsid w:val="00C33B4F"/>
    <w:rsid w:val="00C35959"/>
    <w:rsid w:val="00C36325"/>
    <w:rsid w:val="00C363B8"/>
    <w:rsid w:val="00C36710"/>
    <w:rsid w:val="00C37C33"/>
    <w:rsid w:val="00C40B89"/>
    <w:rsid w:val="00C41A3F"/>
    <w:rsid w:val="00C41BE1"/>
    <w:rsid w:val="00C42CD8"/>
    <w:rsid w:val="00C4304E"/>
    <w:rsid w:val="00C43226"/>
    <w:rsid w:val="00C43B26"/>
    <w:rsid w:val="00C43C6B"/>
    <w:rsid w:val="00C44087"/>
    <w:rsid w:val="00C445D2"/>
    <w:rsid w:val="00C44B45"/>
    <w:rsid w:val="00C45D06"/>
    <w:rsid w:val="00C4606E"/>
    <w:rsid w:val="00C47264"/>
    <w:rsid w:val="00C47588"/>
    <w:rsid w:val="00C51DC9"/>
    <w:rsid w:val="00C51DCB"/>
    <w:rsid w:val="00C52A9E"/>
    <w:rsid w:val="00C52B37"/>
    <w:rsid w:val="00C52EAF"/>
    <w:rsid w:val="00C53953"/>
    <w:rsid w:val="00C54F7E"/>
    <w:rsid w:val="00C555AD"/>
    <w:rsid w:val="00C55D08"/>
    <w:rsid w:val="00C56F79"/>
    <w:rsid w:val="00C57C6F"/>
    <w:rsid w:val="00C60AC7"/>
    <w:rsid w:val="00C61029"/>
    <w:rsid w:val="00C616C0"/>
    <w:rsid w:val="00C61A03"/>
    <w:rsid w:val="00C61B8A"/>
    <w:rsid w:val="00C61DFB"/>
    <w:rsid w:val="00C6375B"/>
    <w:rsid w:val="00C63DA2"/>
    <w:rsid w:val="00C64025"/>
    <w:rsid w:val="00C64568"/>
    <w:rsid w:val="00C652E1"/>
    <w:rsid w:val="00C65CFE"/>
    <w:rsid w:val="00C65D61"/>
    <w:rsid w:val="00C669A3"/>
    <w:rsid w:val="00C6751A"/>
    <w:rsid w:val="00C70295"/>
    <w:rsid w:val="00C72540"/>
    <w:rsid w:val="00C72930"/>
    <w:rsid w:val="00C72F8B"/>
    <w:rsid w:val="00C730DE"/>
    <w:rsid w:val="00C73298"/>
    <w:rsid w:val="00C73699"/>
    <w:rsid w:val="00C73B15"/>
    <w:rsid w:val="00C73C7C"/>
    <w:rsid w:val="00C742BB"/>
    <w:rsid w:val="00C74F8E"/>
    <w:rsid w:val="00C7550C"/>
    <w:rsid w:val="00C75DD5"/>
    <w:rsid w:val="00C76323"/>
    <w:rsid w:val="00C80654"/>
    <w:rsid w:val="00C80803"/>
    <w:rsid w:val="00C808E3"/>
    <w:rsid w:val="00C80F36"/>
    <w:rsid w:val="00C82B24"/>
    <w:rsid w:val="00C82CC7"/>
    <w:rsid w:val="00C83644"/>
    <w:rsid w:val="00C867CE"/>
    <w:rsid w:val="00C8710B"/>
    <w:rsid w:val="00C879F0"/>
    <w:rsid w:val="00C900C5"/>
    <w:rsid w:val="00C90248"/>
    <w:rsid w:val="00C90311"/>
    <w:rsid w:val="00C91A55"/>
    <w:rsid w:val="00C91DE0"/>
    <w:rsid w:val="00C92BA8"/>
    <w:rsid w:val="00C93C9B"/>
    <w:rsid w:val="00C94B19"/>
    <w:rsid w:val="00C95733"/>
    <w:rsid w:val="00C95CA7"/>
    <w:rsid w:val="00C96130"/>
    <w:rsid w:val="00C97131"/>
    <w:rsid w:val="00C979F8"/>
    <w:rsid w:val="00CA1110"/>
    <w:rsid w:val="00CA29C6"/>
    <w:rsid w:val="00CA4B13"/>
    <w:rsid w:val="00CA4C92"/>
    <w:rsid w:val="00CA59A4"/>
    <w:rsid w:val="00CA65F9"/>
    <w:rsid w:val="00CA6BA2"/>
    <w:rsid w:val="00CA7A73"/>
    <w:rsid w:val="00CB0614"/>
    <w:rsid w:val="00CB0E44"/>
    <w:rsid w:val="00CB139F"/>
    <w:rsid w:val="00CB1817"/>
    <w:rsid w:val="00CB315D"/>
    <w:rsid w:val="00CB339D"/>
    <w:rsid w:val="00CB3E99"/>
    <w:rsid w:val="00CB40D1"/>
    <w:rsid w:val="00CB4927"/>
    <w:rsid w:val="00CB4E16"/>
    <w:rsid w:val="00CB572C"/>
    <w:rsid w:val="00CB5AB1"/>
    <w:rsid w:val="00CB5F35"/>
    <w:rsid w:val="00CB725A"/>
    <w:rsid w:val="00CC0AF9"/>
    <w:rsid w:val="00CC0B71"/>
    <w:rsid w:val="00CC0EA7"/>
    <w:rsid w:val="00CC23D8"/>
    <w:rsid w:val="00CC27C1"/>
    <w:rsid w:val="00CC28E5"/>
    <w:rsid w:val="00CC38D6"/>
    <w:rsid w:val="00CC3F26"/>
    <w:rsid w:val="00CC4052"/>
    <w:rsid w:val="00CC4553"/>
    <w:rsid w:val="00CC4CEF"/>
    <w:rsid w:val="00CC50AA"/>
    <w:rsid w:val="00CC5798"/>
    <w:rsid w:val="00CC5DFF"/>
    <w:rsid w:val="00CC65A6"/>
    <w:rsid w:val="00CC6B0B"/>
    <w:rsid w:val="00CD061B"/>
    <w:rsid w:val="00CD1138"/>
    <w:rsid w:val="00CD11F9"/>
    <w:rsid w:val="00CD2E5B"/>
    <w:rsid w:val="00CD3E09"/>
    <w:rsid w:val="00CD4257"/>
    <w:rsid w:val="00CD4F87"/>
    <w:rsid w:val="00CD5707"/>
    <w:rsid w:val="00CD5724"/>
    <w:rsid w:val="00CD6E7C"/>
    <w:rsid w:val="00CD70B8"/>
    <w:rsid w:val="00CD7AA7"/>
    <w:rsid w:val="00CE0522"/>
    <w:rsid w:val="00CE25DC"/>
    <w:rsid w:val="00CE4F51"/>
    <w:rsid w:val="00CE5001"/>
    <w:rsid w:val="00CE5B18"/>
    <w:rsid w:val="00CF0019"/>
    <w:rsid w:val="00CF044C"/>
    <w:rsid w:val="00CF04DB"/>
    <w:rsid w:val="00CF10F1"/>
    <w:rsid w:val="00CF1C38"/>
    <w:rsid w:val="00CF1D0F"/>
    <w:rsid w:val="00CF1E88"/>
    <w:rsid w:val="00CF23E2"/>
    <w:rsid w:val="00CF242C"/>
    <w:rsid w:val="00CF24E2"/>
    <w:rsid w:val="00CF2EE1"/>
    <w:rsid w:val="00CF37B2"/>
    <w:rsid w:val="00CF3C71"/>
    <w:rsid w:val="00CF4105"/>
    <w:rsid w:val="00CF4AA1"/>
    <w:rsid w:val="00CF5501"/>
    <w:rsid w:val="00CF60CC"/>
    <w:rsid w:val="00CF763E"/>
    <w:rsid w:val="00D00C9D"/>
    <w:rsid w:val="00D0190F"/>
    <w:rsid w:val="00D026D9"/>
    <w:rsid w:val="00D029C9"/>
    <w:rsid w:val="00D0393B"/>
    <w:rsid w:val="00D03F9F"/>
    <w:rsid w:val="00D05AE2"/>
    <w:rsid w:val="00D06DAE"/>
    <w:rsid w:val="00D07489"/>
    <w:rsid w:val="00D110F0"/>
    <w:rsid w:val="00D11CEC"/>
    <w:rsid w:val="00D124CD"/>
    <w:rsid w:val="00D126FE"/>
    <w:rsid w:val="00D12F9E"/>
    <w:rsid w:val="00D15FF4"/>
    <w:rsid w:val="00D16332"/>
    <w:rsid w:val="00D16776"/>
    <w:rsid w:val="00D17D20"/>
    <w:rsid w:val="00D17FD9"/>
    <w:rsid w:val="00D21223"/>
    <w:rsid w:val="00D22A83"/>
    <w:rsid w:val="00D2327A"/>
    <w:rsid w:val="00D24391"/>
    <w:rsid w:val="00D24F6D"/>
    <w:rsid w:val="00D25A88"/>
    <w:rsid w:val="00D25E06"/>
    <w:rsid w:val="00D27128"/>
    <w:rsid w:val="00D27347"/>
    <w:rsid w:val="00D2735D"/>
    <w:rsid w:val="00D3167D"/>
    <w:rsid w:val="00D317F1"/>
    <w:rsid w:val="00D31DBE"/>
    <w:rsid w:val="00D32097"/>
    <w:rsid w:val="00D3328C"/>
    <w:rsid w:val="00D33D47"/>
    <w:rsid w:val="00D341B1"/>
    <w:rsid w:val="00D34296"/>
    <w:rsid w:val="00D343AC"/>
    <w:rsid w:val="00D34482"/>
    <w:rsid w:val="00D34FB0"/>
    <w:rsid w:val="00D357E3"/>
    <w:rsid w:val="00D369F8"/>
    <w:rsid w:val="00D36DB1"/>
    <w:rsid w:val="00D36E2E"/>
    <w:rsid w:val="00D37696"/>
    <w:rsid w:val="00D412DB"/>
    <w:rsid w:val="00D42582"/>
    <w:rsid w:val="00D42E3D"/>
    <w:rsid w:val="00D44759"/>
    <w:rsid w:val="00D44852"/>
    <w:rsid w:val="00D45032"/>
    <w:rsid w:val="00D45EC5"/>
    <w:rsid w:val="00D45EFF"/>
    <w:rsid w:val="00D473F3"/>
    <w:rsid w:val="00D4766D"/>
    <w:rsid w:val="00D51C3C"/>
    <w:rsid w:val="00D530D8"/>
    <w:rsid w:val="00D538AD"/>
    <w:rsid w:val="00D539D8"/>
    <w:rsid w:val="00D53CCF"/>
    <w:rsid w:val="00D557EE"/>
    <w:rsid w:val="00D5627E"/>
    <w:rsid w:val="00D5647C"/>
    <w:rsid w:val="00D61C96"/>
    <w:rsid w:val="00D63647"/>
    <w:rsid w:val="00D6445F"/>
    <w:rsid w:val="00D66992"/>
    <w:rsid w:val="00D6780F"/>
    <w:rsid w:val="00D67985"/>
    <w:rsid w:val="00D70088"/>
    <w:rsid w:val="00D70814"/>
    <w:rsid w:val="00D71B31"/>
    <w:rsid w:val="00D71FBC"/>
    <w:rsid w:val="00D72AA8"/>
    <w:rsid w:val="00D72F18"/>
    <w:rsid w:val="00D73105"/>
    <w:rsid w:val="00D74A08"/>
    <w:rsid w:val="00D763E6"/>
    <w:rsid w:val="00D7652D"/>
    <w:rsid w:val="00D7685C"/>
    <w:rsid w:val="00D805BE"/>
    <w:rsid w:val="00D80DB2"/>
    <w:rsid w:val="00D816AC"/>
    <w:rsid w:val="00D82060"/>
    <w:rsid w:val="00D82DC6"/>
    <w:rsid w:val="00D8417B"/>
    <w:rsid w:val="00D869E3"/>
    <w:rsid w:val="00D86B18"/>
    <w:rsid w:val="00D879C1"/>
    <w:rsid w:val="00D87B9F"/>
    <w:rsid w:val="00D91591"/>
    <w:rsid w:val="00D93B3E"/>
    <w:rsid w:val="00D944AF"/>
    <w:rsid w:val="00D95066"/>
    <w:rsid w:val="00D95B01"/>
    <w:rsid w:val="00D96593"/>
    <w:rsid w:val="00D9754B"/>
    <w:rsid w:val="00D97985"/>
    <w:rsid w:val="00DA0090"/>
    <w:rsid w:val="00DA235B"/>
    <w:rsid w:val="00DA256B"/>
    <w:rsid w:val="00DA259A"/>
    <w:rsid w:val="00DA2B57"/>
    <w:rsid w:val="00DA34AA"/>
    <w:rsid w:val="00DA3804"/>
    <w:rsid w:val="00DA3D30"/>
    <w:rsid w:val="00DA3D40"/>
    <w:rsid w:val="00DA5160"/>
    <w:rsid w:val="00DA5FA7"/>
    <w:rsid w:val="00DB006B"/>
    <w:rsid w:val="00DB0117"/>
    <w:rsid w:val="00DB073D"/>
    <w:rsid w:val="00DB0FEB"/>
    <w:rsid w:val="00DB1FCA"/>
    <w:rsid w:val="00DB212E"/>
    <w:rsid w:val="00DB2521"/>
    <w:rsid w:val="00DB3557"/>
    <w:rsid w:val="00DB3C94"/>
    <w:rsid w:val="00DB417B"/>
    <w:rsid w:val="00DB4951"/>
    <w:rsid w:val="00DB4F14"/>
    <w:rsid w:val="00DB4F5A"/>
    <w:rsid w:val="00DB51BB"/>
    <w:rsid w:val="00DB6517"/>
    <w:rsid w:val="00DB6B4F"/>
    <w:rsid w:val="00DB70B0"/>
    <w:rsid w:val="00DC0CEA"/>
    <w:rsid w:val="00DC1D46"/>
    <w:rsid w:val="00DC1E93"/>
    <w:rsid w:val="00DC201A"/>
    <w:rsid w:val="00DC2516"/>
    <w:rsid w:val="00DC2C87"/>
    <w:rsid w:val="00DC2C94"/>
    <w:rsid w:val="00DC2CFC"/>
    <w:rsid w:val="00DC33A0"/>
    <w:rsid w:val="00DC3779"/>
    <w:rsid w:val="00DC3843"/>
    <w:rsid w:val="00DC491E"/>
    <w:rsid w:val="00DC4E6B"/>
    <w:rsid w:val="00DC5097"/>
    <w:rsid w:val="00DC57BB"/>
    <w:rsid w:val="00DC5C3F"/>
    <w:rsid w:val="00DC688A"/>
    <w:rsid w:val="00DC6D6F"/>
    <w:rsid w:val="00DC742B"/>
    <w:rsid w:val="00DC7523"/>
    <w:rsid w:val="00DC7618"/>
    <w:rsid w:val="00DC7A1C"/>
    <w:rsid w:val="00DD1004"/>
    <w:rsid w:val="00DD1B96"/>
    <w:rsid w:val="00DD334A"/>
    <w:rsid w:val="00DD34BB"/>
    <w:rsid w:val="00DD5223"/>
    <w:rsid w:val="00DD610A"/>
    <w:rsid w:val="00DD6907"/>
    <w:rsid w:val="00DD73C0"/>
    <w:rsid w:val="00DD75D5"/>
    <w:rsid w:val="00DE1EE6"/>
    <w:rsid w:val="00DE26F9"/>
    <w:rsid w:val="00DE27AF"/>
    <w:rsid w:val="00DE3325"/>
    <w:rsid w:val="00DE37FF"/>
    <w:rsid w:val="00DE4004"/>
    <w:rsid w:val="00DE42E9"/>
    <w:rsid w:val="00DE4471"/>
    <w:rsid w:val="00DE4F9C"/>
    <w:rsid w:val="00DE5B76"/>
    <w:rsid w:val="00DE5F7F"/>
    <w:rsid w:val="00DE6CDA"/>
    <w:rsid w:val="00DE766D"/>
    <w:rsid w:val="00DE7CB7"/>
    <w:rsid w:val="00DF030E"/>
    <w:rsid w:val="00DF0B59"/>
    <w:rsid w:val="00DF24DB"/>
    <w:rsid w:val="00DF330E"/>
    <w:rsid w:val="00DF4C9C"/>
    <w:rsid w:val="00DF50E3"/>
    <w:rsid w:val="00DF54EA"/>
    <w:rsid w:val="00DF54FA"/>
    <w:rsid w:val="00DF5E75"/>
    <w:rsid w:val="00DF6413"/>
    <w:rsid w:val="00DF656F"/>
    <w:rsid w:val="00DF6BD5"/>
    <w:rsid w:val="00DF6D4C"/>
    <w:rsid w:val="00DF6F34"/>
    <w:rsid w:val="00DF76E1"/>
    <w:rsid w:val="00DF7B9D"/>
    <w:rsid w:val="00E00E02"/>
    <w:rsid w:val="00E01ADE"/>
    <w:rsid w:val="00E01B36"/>
    <w:rsid w:val="00E0265F"/>
    <w:rsid w:val="00E038E4"/>
    <w:rsid w:val="00E0456B"/>
    <w:rsid w:val="00E04728"/>
    <w:rsid w:val="00E0635C"/>
    <w:rsid w:val="00E07184"/>
    <w:rsid w:val="00E0735A"/>
    <w:rsid w:val="00E0780B"/>
    <w:rsid w:val="00E07930"/>
    <w:rsid w:val="00E10BA0"/>
    <w:rsid w:val="00E10CDD"/>
    <w:rsid w:val="00E1463A"/>
    <w:rsid w:val="00E14997"/>
    <w:rsid w:val="00E15597"/>
    <w:rsid w:val="00E1586A"/>
    <w:rsid w:val="00E16B80"/>
    <w:rsid w:val="00E178B1"/>
    <w:rsid w:val="00E204FE"/>
    <w:rsid w:val="00E205DF"/>
    <w:rsid w:val="00E20660"/>
    <w:rsid w:val="00E21376"/>
    <w:rsid w:val="00E222E2"/>
    <w:rsid w:val="00E2348C"/>
    <w:rsid w:val="00E24A37"/>
    <w:rsid w:val="00E25AEF"/>
    <w:rsid w:val="00E25FB0"/>
    <w:rsid w:val="00E319BC"/>
    <w:rsid w:val="00E32796"/>
    <w:rsid w:val="00E32F24"/>
    <w:rsid w:val="00E34296"/>
    <w:rsid w:val="00E348DF"/>
    <w:rsid w:val="00E34CCB"/>
    <w:rsid w:val="00E34D8F"/>
    <w:rsid w:val="00E35897"/>
    <w:rsid w:val="00E35FF5"/>
    <w:rsid w:val="00E36632"/>
    <w:rsid w:val="00E367D4"/>
    <w:rsid w:val="00E36AF4"/>
    <w:rsid w:val="00E36E39"/>
    <w:rsid w:val="00E37E7C"/>
    <w:rsid w:val="00E40703"/>
    <w:rsid w:val="00E40A03"/>
    <w:rsid w:val="00E40C29"/>
    <w:rsid w:val="00E415FA"/>
    <w:rsid w:val="00E41704"/>
    <w:rsid w:val="00E42408"/>
    <w:rsid w:val="00E427CB"/>
    <w:rsid w:val="00E4280D"/>
    <w:rsid w:val="00E42BA0"/>
    <w:rsid w:val="00E43196"/>
    <w:rsid w:val="00E43B32"/>
    <w:rsid w:val="00E44872"/>
    <w:rsid w:val="00E45F22"/>
    <w:rsid w:val="00E4672E"/>
    <w:rsid w:val="00E501FE"/>
    <w:rsid w:val="00E508AC"/>
    <w:rsid w:val="00E50F58"/>
    <w:rsid w:val="00E51667"/>
    <w:rsid w:val="00E51778"/>
    <w:rsid w:val="00E519BF"/>
    <w:rsid w:val="00E52583"/>
    <w:rsid w:val="00E528E7"/>
    <w:rsid w:val="00E52A9E"/>
    <w:rsid w:val="00E534DB"/>
    <w:rsid w:val="00E5450F"/>
    <w:rsid w:val="00E54627"/>
    <w:rsid w:val="00E5583F"/>
    <w:rsid w:val="00E55D6A"/>
    <w:rsid w:val="00E57E06"/>
    <w:rsid w:val="00E606CD"/>
    <w:rsid w:val="00E60C8C"/>
    <w:rsid w:val="00E62770"/>
    <w:rsid w:val="00E62A28"/>
    <w:rsid w:val="00E63C1E"/>
    <w:rsid w:val="00E65E3F"/>
    <w:rsid w:val="00E65F95"/>
    <w:rsid w:val="00E66E50"/>
    <w:rsid w:val="00E66FE0"/>
    <w:rsid w:val="00E6724E"/>
    <w:rsid w:val="00E6763C"/>
    <w:rsid w:val="00E679C4"/>
    <w:rsid w:val="00E706FB"/>
    <w:rsid w:val="00E70C08"/>
    <w:rsid w:val="00E724B0"/>
    <w:rsid w:val="00E74616"/>
    <w:rsid w:val="00E7565A"/>
    <w:rsid w:val="00E762A4"/>
    <w:rsid w:val="00E76F97"/>
    <w:rsid w:val="00E778EF"/>
    <w:rsid w:val="00E80EA0"/>
    <w:rsid w:val="00E8112A"/>
    <w:rsid w:val="00E81460"/>
    <w:rsid w:val="00E81EC2"/>
    <w:rsid w:val="00E841E5"/>
    <w:rsid w:val="00E8431F"/>
    <w:rsid w:val="00E85E29"/>
    <w:rsid w:val="00E85F80"/>
    <w:rsid w:val="00E862F3"/>
    <w:rsid w:val="00E86C57"/>
    <w:rsid w:val="00E87241"/>
    <w:rsid w:val="00E874C7"/>
    <w:rsid w:val="00E875B0"/>
    <w:rsid w:val="00E87F10"/>
    <w:rsid w:val="00E87FC2"/>
    <w:rsid w:val="00E90126"/>
    <w:rsid w:val="00E90175"/>
    <w:rsid w:val="00E90291"/>
    <w:rsid w:val="00E9170D"/>
    <w:rsid w:val="00E9345C"/>
    <w:rsid w:val="00E94151"/>
    <w:rsid w:val="00EA052D"/>
    <w:rsid w:val="00EA165E"/>
    <w:rsid w:val="00EA1B3F"/>
    <w:rsid w:val="00EA378D"/>
    <w:rsid w:val="00EA4C96"/>
    <w:rsid w:val="00EA52E6"/>
    <w:rsid w:val="00EA6C0B"/>
    <w:rsid w:val="00EA6FA0"/>
    <w:rsid w:val="00EA747F"/>
    <w:rsid w:val="00EB009A"/>
    <w:rsid w:val="00EB2A9F"/>
    <w:rsid w:val="00EB3ACA"/>
    <w:rsid w:val="00EB548F"/>
    <w:rsid w:val="00EB648C"/>
    <w:rsid w:val="00EB65A8"/>
    <w:rsid w:val="00EB6DBC"/>
    <w:rsid w:val="00EC0C2B"/>
    <w:rsid w:val="00EC173C"/>
    <w:rsid w:val="00EC1941"/>
    <w:rsid w:val="00EC2087"/>
    <w:rsid w:val="00EC2897"/>
    <w:rsid w:val="00EC2EAE"/>
    <w:rsid w:val="00EC341D"/>
    <w:rsid w:val="00EC3EBB"/>
    <w:rsid w:val="00EC3F23"/>
    <w:rsid w:val="00EC50DD"/>
    <w:rsid w:val="00EC72C4"/>
    <w:rsid w:val="00EC7CCE"/>
    <w:rsid w:val="00EC7D0F"/>
    <w:rsid w:val="00EC7EE1"/>
    <w:rsid w:val="00ED033B"/>
    <w:rsid w:val="00ED1ED0"/>
    <w:rsid w:val="00ED5813"/>
    <w:rsid w:val="00ED5ACB"/>
    <w:rsid w:val="00ED5BE7"/>
    <w:rsid w:val="00ED6FD7"/>
    <w:rsid w:val="00EE0F17"/>
    <w:rsid w:val="00EE1C71"/>
    <w:rsid w:val="00EE1FED"/>
    <w:rsid w:val="00EE450E"/>
    <w:rsid w:val="00EE4738"/>
    <w:rsid w:val="00EE565D"/>
    <w:rsid w:val="00EE57F0"/>
    <w:rsid w:val="00EE61A0"/>
    <w:rsid w:val="00EE6A54"/>
    <w:rsid w:val="00EF033D"/>
    <w:rsid w:val="00EF1316"/>
    <w:rsid w:val="00EF1DB6"/>
    <w:rsid w:val="00EF49CA"/>
    <w:rsid w:val="00EF4A74"/>
    <w:rsid w:val="00EF4B12"/>
    <w:rsid w:val="00EF4FB4"/>
    <w:rsid w:val="00EF62A3"/>
    <w:rsid w:val="00EF6E63"/>
    <w:rsid w:val="00F010FB"/>
    <w:rsid w:val="00F01808"/>
    <w:rsid w:val="00F01886"/>
    <w:rsid w:val="00F01D4F"/>
    <w:rsid w:val="00F033A3"/>
    <w:rsid w:val="00F03E5C"/>
    <w:rsid w:val="00F06724"/>
    <w:rsid w:val="00F06EFD"/>
    <w:rsid w:val="00F07555"/>
    <w:rsid w:val="00F104CE"/>
    <w:rsid w:val="00F10769"/>
    <w:rsid w:val="00F10FF5"/>
    <w:rsid w:val="00F114D5"/>
    <w:rsid w:val="00F11717"/>
    <w:rsid w:val="00F11ACE"/>
    <w:rsid w:val="00F134F9"/>
    <w:rsid w:val="00F141CC"/>
    <w:rsid w:val="00F142E0"/>
    <w:rsid w:val="00F15425"/>
    <w:rsid w:val="00F15E7A"/>
    <w:rsid w:val="00F160DE"/>
    <w:rsid w:val="00F17A66"/>
    <w:rsid w:val="00F17B1E"/>
    <w:rsid w:val="00F23888"/>
    <w:rsid w:val="00F24ED2"/>
    <w:rsid w:val="00F25654"/>
    <w:rsid w:val="00F25909"/>
    <w:rsid w:val="00F25D1D"/>
    <w:rsid w:val="00F264B0"/>
    <w:rsid w:val="00F2652F"/>
    <w:rsid w:val="00F27CF1"/>
    <w:rsid w:val="00F31A2F"/>
    <w:rsid w:val="00F328A9"/>
    <w:rsid w:val="00F32F82"/>
    <w:rsid w:val="00F33CD2"/>
    <w:rsid w:val="00F346C8"/>
    <w:rsid w:val="00F34E00"/>
    <w:rsid w:val="00F34FAD"/>
    <w:rsid w:val="00F352F6"/>
    <w:rsid w:val="00F355EF"/>
    <w:rsid w:val="00F36DC2"/>
    <w:rsid w:val="00F37268"/>
    <w:rsid w:val="00F37422"/>
    <w:rsid w:val="00F37CFA"/>
    <w:rsid w:val="00F4037E"/>
    <w:rsid w:val="00F40AEC"/>
    <w:rsid w:val="00F40D4A"/>
    <w:rsid w:val="00F41664"/>
    <w:rsid w:val="00F43C69"/>
    <w:rsid w:val="00F43CB2"/>
    <w:rsid w:val="00F43EDD"/>
    <w:rsid w:val="00F44276"/>
    <w:rsid w:val="00F4442D"/>
    <w:rsid w:val="00F44C5C"/>
    <w:rsid w:val="00F45566"/>
    <w:rsid w:val="00F45B09"/>
    <w:rsid w:val="00F45B56"/>
    <w:rsid w:val="00F47269"/>
    <w:rsid w:val="00F47EF9"/>
    <w:rsid w:val="00F5011D"/>
    <w:rsid w:val="00F518B8"/>
    <w:rsid w:val="00F522CE"/>
    <w:rsid w:val="00F527EF"/>
    <w:rsid w:val="00F5283C"/>
    <w:rsid w:val="00F535A4"/>
    <w:rsid w:val="00F53FE8"/>
    <w:rsid w:val="00F5513F"/>
    <w:rsid w:val="00F5667F"/>
    <w:rsid w:val="00F569BD"/>
    <w:rsid w:val="00F56D25"/>
    <w:rsid w:val="00F56E1D"/>
    <w:rsid w:val="00F5780F"/>
    <w:rsid w:val="00F60909"/>
    <w:rsid w:val="00F61098"/>
    <w:rsid w:val="00F61B04"/>
    <w:rsid w:val="00F62125"/>
    <w:rsid w:val="00F623C7"/>
    <w:rsid w:val="00F6340E"/>
    <w:rsid w:val="00F63E69"/>
    <w:rsid w:val="00F63EAC"/>
    <w:rsid w:val="00F66527"/>
    <w:rsid w:val="00F70A1B"/>
    <w:rsid w:val="00F720B4"/>
    <w:rsid w:val="00F73B1D"/>
    <w:rsid w:val="00F73C95"/>
    <w:rsid w:val="00F74C79"/>
    <w:rsid w:val="00F74E8A"/>
    <w:rsid w:val="00F75762"/>
    <w:rsid w:val="00F75ED1"/>
    <w:rsid w:val="00F75EE4"/>
    <w:rsid w:val="00F76821"/>
    <w:rsid w:val="00F82A35"/>
    <w:rsid w:val="00F844B0"/>
    <w:rsid w:val="00F85182"/>
    <w:rsid w:val="00F86DA0"/>
    <w:rsid w:val="00F86DBF"/>
    <w:rsid w:val="00F87BC6"/>
    <w:rsid w:val="00F87E71"/>
    <w:rsid w:val="00F90911"/>
    <w:rsid w:val="00F90A69"/>
    <w:rsid w:val="00F920B9"/>
    <w:rsid w:val="00F932F3"/>
    <w:rsid w:val="00F93AE7"/>
    <w:rsid w:val="00F94738"/>
    <w:rsid w:val="00F947FC"/>
    <w:rsid w:val="00F9500C"/>
    <w:rsid w:val="00F963B7"/>
    <w:rsid w:val="00F9671E"/>
    <w:rsid w:val="00F969E3"/>
    <w:rsid w:val="00FA0C5B"/>
    <w:rsid w:val="00FA399F"/>
    <w:rsid w:val="00FA42CA"/>
    <w:rsid w:val="00FA479E"/>
    <w:rsid w:val="00FA5CBC"/>
    <w:rsid w:val="00FA60AE"/>
    <w:rsid w:val="00FA66B5"/>
    <w:rsid w:val="00FB064B"/>
    <w:rsid w:val="00FB095F"/>
    <w:rsid w:val="00FB2162"/>
    <w:rsid w:val="00FB253E"/>
    <w:rsid w:val="00FB255A"/>
    <w:rsid w:val="00FB3248"/>
    <w:rsid w:val="00FB3803"/>
    <w:rsid w:val="00FB38D3"/>
    <w:rsid w:val="00FB3C44"/>
    <w:rsid w:val="00FB433A"/>
    <w:rsid w:val="00FB44E0"/>
    <w:rsid w:val="00FB5295"/>
    <w:rsid w:val="00FB6175"/>
    <w:rsid w:val="00FB68CA"/>
    <w:rsid w:val="00FB7919"/>
    <w:rsid w:val="00FB7A7B"/>
    <w:rsid w:val="00FC055C"/>
    <w:rsid w:val="00FC1A3E"/>
    <w:rsid w:val="00FC1CEB"/>
    <w:rsid w:val="00FC1FCE"/>
    <w:rsid w:val="00FC22DF"/>
    <w:rsid w:val="00FC33C5"/>
    <w:rsid w:val="00FC3660"/>
    <w:rsid w:val="00FC4353"/>
    <w:rsid w:val="00FC4935"/>
    <w:rsid w:val="00FC4BC4"/>
    <w:rsid w:val="00FC5430"/>
    <w:rsid w:val="00FC6F65"/>
    <w:rsid w:val="00FC6F9B"/>
    <w:rsid w:val="00FD0566"/>
    <w:rsid w:val="00FD08C6"/>
    <w:rsid w:val="00FD1082"/>
    <w:rsid w:val="00FD165C"/>
    <w:rsid w:val="00FD2D4B"/>
    <w:rsid w:val="00FD2D69"/>
    <w:rsid w:val="00FD2DB5"/>
    <w:rsid w:val="00FD420B"/>
    <w:rsid w:val="00FD42FC"/>
    <w:rsid w:val="00FD50F3"/>
    <w:rsid w:val="00FD56A7"/>
    <w:rsid w:val="00FD5997"/>
    <w:rsid w:val="00FD5F13"/>
    <w:rsid w:val="00FD5FF9"/>
    <w:rsid w:val="00FD6E05"/>
    <w:rsid w:val="00FD6E6B"/>
    <w:rsid w:val="00FD78FE"/>
    <w:rsid w:val="00FD7D6E"/>
    <w:rsid w:val="00FE1690"/>
    <w:rsid w:val="00FE1E81"/>
    <w:rsid w:val="00FE2D50"/>
    <w:rsid w:val="00FE6168"/>
    <w:rsid w:val="00FE7C91"/>
    <w:rsid w:val="00FF0385"/>
    <w:rsid w:val="00FF0F66"/>
    <w:rsid w:val="00FF1391"/>
    <w:rsid w:val="00FF30A4"/>
    <w:rsid w:val="00FF384C"/>
    <w:rsid w:val="00FF49B8"/>
    <w:rsid w:val="00FF6E6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4FCDC5A"/>
  <w15:docId w15:val="{14F7E3DB-702B-486A-9879-B1F9FED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11D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E09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0472F7"/>
    <w:pPr>
      <w:keepNext/>
      <w:spacing w:line="320" w:lineRule="atLeast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11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8819A7"/>
    <w:rPr>
      <w:rFonts w:ascii="Cambria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locked/>
    <w:rsid w:val="008819A7"/>
    <w:rPr>
      <w:rFonts w:ascii="Cambria" w:hAnsi="Cambria" w:cs="Times New Roman"/>
      <w:sz w:val="22"/>
      <w:szCs w:val="22"/>
    </w:rPr>
  </w:style>
  <w:style w:type="paragraph" w:customStyle="1" w:styleId="Stylpar">
    <w:name w:val="Styl_par"/>
    <w:basedOn w:val="Normalny"/>
    <w:next w:val="Normalny"/>
    <w:autoRedefine/>
    <w:rsid w:val="00F34FAD"/>
    <w:pPr>
      <w:keepNext/>
      <w:suppressAutoHyphens/>
      <w:spacing w:before="120"/>
      <w:jc w:val="both"/>
    </w:pPr>
    <w:rPr>
      <w:rFonts w:ascii="Arial Narrow" w:hAnsi="Arial Narrow"/>
      <w:iCs/>
      <w:sz w:val="22"/>
      <w:szCs w:val="22"/>
    </w:rPr>
  </w:style>
  <w:style w:type="character" w:customStyle="1" w:styleId="Stylzal">
    <w:name w:val="Styl_zal"/>
    <w:rsid w:val="00B511D3"/>
    <w:rPr>
      <w:rFonts w:cs="Times New Roman"/>
      <w:i/>
      <w:color w:val="auto"/>
    </w:rPr>
  </w:style>
  <w:style w:type="character" w:styleId="Hipercze">
    <w:name w:val="Hyperlink"/>
    <w:rsid w:val="00B511D3"/>
    <w:rPr>
      <w:rFonts w:cs="Times New Roman"/>
      <w:color w:val="0000FF"/>
      <w:u w:val="single"/>
    </w:rPr>
  </w:style>
  <w:style w:type="character" w:customStyle="1" w:styleId="StylZ">
    <w:name w:val="StylZ"/>
    <w:rsid w:val="00B511D3"/>
    <w:rPr>
      <w:rFonts w:cs="Times New Roman"/>
      <w:i/>
      <w:color w:val="auto"/>
    </w:rPr>
  </w:style>
  <w:style w:type="character" w:styleId="Odwoaniedokomentarza">
    <w:name w:val="annotation reference"/>
    <w:semiHidden/>
    <w:rsid w:val="005010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10E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819A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10E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819A7"/>
    <w:rPr>
      <w:rFonts w:cs="Times New Roman"/>
      <w:b/>
      <w:bCs/>
    </w:rPr>
  </w:style>
  <w:style w:type="paragraph" w:styleId="Tekstdymka">
    <w:name w:val="Balloon Text"/>
    <w:basedOn w:val="Normalny"/>
    <w:link w:val="TekstdymkaZnak"/>
    <w:semiHidden/>
    <w:rsid w:val="00501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19A7"/>
    <w:rPr>
      <w:rFonts w:cs="Times New Roman"/>
      <w:sz w:val="2"/>
    </w:rPr>
  </w:style>
  <w:style w:type="paragraph" w:styleId="Tekstpodstawowy">
    <w:name w:val="Body Text"/>
    <w:aliases w:val="Tekst podstawow.(F2),(F2)"/>
    <w:basedOn w:val="Normalny"/>
    <w:link w:val="TekstpodstawowyZnak"/>
    <w:rsid w:val="001955AE"/>
    <w:pPr>
      <w:spacing w:before="120" w:line="336" w:lineRule="auto"/>
      <w:jc w:val="both"/>
    </w:pPr>
    <w:rPr>
      <w:szCs w:val="20"/>
    </w:rPr>
  </w:style>
  <w:style w:type="character" w:customStyle="1" w:styleId="TekstpodstawowyZnak">
    <w:name w:val="Tekst podstawowy Znak"/>
    <w:aliases w:val="Tekst podstawow.(F2) Znak,(F2) Znak"/>
    <w:link w:val="Tekstpodstawowy"/>
    <w:semiHidden/>
    <w:locked/>
    <w:rsid w:val="008819A7"/>
    <w:rPr>
      <w:rFonts w:cs="Times New Roman"/>
      <w:sz w:val="24"/>
      <w:szCs w:val="24"/>
    </w:rPr>
  </w:style>
  <w:style w:type="paragraph" w:customStyle="1" w:styleId="listaa">
    <w:name w:val="lista a)"/>
    <w:basedOn w:val="Normalny"/>
    <w:rsid w:val="001955AE"/>
    <w:pPr>
      <w:tabs>
        <w:tab w:val="num" w:pos="360"/>
      </w:tabs>
      <w:ind w:left="360" w:hanging="360"/>
      <w:jc w:val="both"/>
    </w:pPr>
    <w:rPr>
      <w:szCs w:val="20"/>
    </w:rPr>
  </w:style>
  <w:style w:type="paragraph" w:customStyle="1" w:styleId="TekstpodstawowyTekstpodstawowF2F2">
    <w:name w:val="Tekst podstawowy.Tekst podstawow.(F2).(F2)"/>
    <w:basedOn w:val="Normalny"/>
    <w:rsid w:val="001955AE"/>
    <w:pPr>
      <w:spacing w:before="120" w:line="336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0472F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8819A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472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8819A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BF7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8819A7"/>
    <w:rPr>
      <w:rFonts w:cs="Times New Roman"/>
      <w:sz w:val="24"/>
      <w:szCs w:val="24"/>
    </w:rPr>
  </w:style>
  <w:style w:type="character" w:styleId="Numerstrony">
    <w:name w:val="page number"/>
    <w:rsid w:val="00BF71D9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4312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8819A7"/>
    <w:rPr>
      <w:rFonts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134DCB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character" w:customStyle="1" w:styleId="WW8Num24z0">
    <w:name w:val="WW8Num24z0"/>
    <w:rsid w:val="00BF303E"/>
    <w:rPr>
      <w:rFonts w:ascii="Symbol" w:hAnsi="Symbol"/>
    </w:rPr>
  </w:style>
  <w:style w:type="paragraph" w:customStyle="1" w:styleId="XYPunkt">
    <w:name w:val="X.Y Punkt"/>
    <w:basedOn w:val="Normalny"/>
    <w:rsid w:val="00F11ACE"/>
    <w:pPr>
      <w:suppressAutoHyphens/>
      <w:spacing w:after="120"/>
      <w:ind w:left="567" w:right="567" w:hanging="567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12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19A7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3E2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sid w:val="008819A7"/>
    <w:rPr>
      <w:rFonts w:cs="Times New Roman"/>
      <w:sz w:val="2"/>
    </w:rPr>
  </w:style>
  <w:style w:type="paragraph" w:customStyle="1" w:styleId="ZnakZnakZnak2ZnakZnakZnakZnakZnak">
    <w:name w:val="Znak Znak Znak2 Znak Znak Znak Znak Znak"/>
    <w:basedOn w:val="Normalny"/>
    <w:rsid w:val="00F44C5C"/>
    <w:pPr>
      <w:spacing w:line="360" w:lineRule="atLeast"/>
      <w:jc w:val="both"/>
    </w:pPr>
    <w:rPr>
      <w:szCs w:val="20"/>
    </w:rPr>
  </w:style>
  <w:style w:type="paragraph" w:customStyle="1" w:styleId="NIKTekstDokument">
    <w:name w:val="NIK_Tekst_Dokument"/>
    <w:basedOn w:val="Normalny"/>
    <w:rsid w:val="00BD601E"/>
    <w:pPr>
      <w:spacing w:line="330" w:lineRule="exact"/>
      <w:ind w:firstLine="709"/>
      <w:jc w:val="both"/>
    </w:pPr>
  </w:style>
  <w:style w:type="paragraph" w:customStyle="1" w:styleId="ZnakZnak11">
    <w:name w:val="Znak Znak11"/>
    <w:basedOn w:val="Normalny"/>
    <w:link w:val="Bezlisty"/>
    <w:rsid w:val="00BD601E"/>
    <w:pPr>
      <w:spacing w:line="360" w:lineRule="atLeast"/>
      <w:jc w:val="both"/>
    </w:pPr>
    <w:rPr>
      <w:szCs w:val="20"/>
    </w:rPr>
  </w:style>
  <w:style w:type="character" w:customStyle="1" w:styleId="ZnakZnak1">
    <w:name w:val="Znak Znak1"/>
    <w:rsid w:val="00DA3804"/>
    <w:rPr>
      <w:iCs/>
      <w:szCs w:val="24"/>
      <w:lang w:eastAsia="ar-SA"/>
    </w:rPr>
  </w:style>
  <w:style w:type="character" w:customStyle="1" w:styleId="WW8Num6z0">
    <w:name w:val="WW8Num6z0"/>
    <w:rsid w:val="00DA3804"/>
    <w:rPr>
      <w:rFonts w:ascii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rsid w:val="003735B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735B1"/>
  </w:style>
  <w:style w:type="character" w:styleId="Odwoanieprzypisudolnego">
    <w:name w:val="footnote reference"/>
    <w:rsid w:val="003735B1"/>
    <w:rPr>
      <w:vertAlign w:val="superscript"/>
    </w:rPr>
  </w:style>
  <w:style w:type="paragraph" w:customStyle="1" w:styleId="Styl">
    <w:name w:val="Styl"/>
    <w:rsid w:val="004C08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wtabelach">
    <w:name w:val="Tekst podst w tabelach"/>
    <w:basedOn w:val="Tekstpodstawowy"/>
    <w:rsid w:val="003B597F"/>
    <w:pPr>
      <w:keepLines/>
      <w:spacing w:after="120" w:line="240" w:lineRule="auto"/>
      <w:jc w:val="left"/>
    </w:pPr>
    <w:rPr>
      <w:szCs w:val="24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7D7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7D725D"/>
    <w:rPr>
      <w:rFonts w:ascii="Calibri" w:eastAsia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rsid w:val="00E508AC"/>
    <w:pPr>
      <w:spacing w:line="360" w:lineRule="atLeast"/>
      <w:jc w:val="both"/>
    </w:pPr>
    <w:rPr>
      <w:szCs w:val="20"/>
    </w:rPr>
  </w:style>
  <w:style w:type="paragraph" w:customStyle="1" w:styleId="ZnakZnak0">
    <w:name w:val="Znak Znak"/>
    <w:basedOn w:val="Normalny"/>
    <w:rsid w:val="006B2E6A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203E-16D3-4EE6-AEB4-E7154191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8809</Words>
  <Characters>54338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wniosku BIT-271-027/2014</vt:lpstr>
    </vt:vector>
  </TitlesOfParts>
  <Company>NIK</Company>
  <LinksUpToDate>false</LinksUpToDate>
  <CharactersWithSpaces>63021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wniosku BIT-271-027/2014</dc:title>
  <dc:creator>Dariusz Krawczyński</dc:creator>
  <cp:lastModifiedBy>Chęciński Piotr</cp:lastModifiedBy>
  <cp:revision>3</cp:revision>
  <cp:lastPrinted>2022-06-01T14:07:00Z</cp:lastPrinted>
  <dcterms:created xsi:type="dcterms:W3CDTF">2022-07-18T09:14:00Z</dcterms:created>
  <dcterms:modified xsi:type="dcterms:W3CDTF">2022-07-18T09:15:00Z</dcterms:modified>
</cp:coreProperties>
</file>